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8C62" w14:textId="181350FA" w:rsidR="00A05FC2" w:rsidRPr="00A05FC2" w:rsidRDefault="00C17AA3" w:rsidP="00A05FC2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  <w:r w:rsidRPr="00A05FC2">
        <w:rPr>
          <w:rFonts w:asciiTheme="majorHAnsi" w:hAnsiTheme="majorHAnsi" w:cs="Times New Roman"/>
          <w:i/>
          <w:sz w:val="24"/>
          <w:szCs w:val="24"/>
          <w:lang w:val="ru-RU"/>
        </w:rPr>
        <w:t>Бриф</w:t>
      </w:r>
      <w:r w:rsidRPr="00A05FC2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на разработку </w:t>
      </w:r>
      <w:r w:rsidR="00A05FC2">
        <w:rPr>
          <w:rFonts w:asciiTheme="majorHAnsi" w:hAnsiTheme="majorHAnsi" w:cs="Times New Roman"/>
          <w:i/>
          <w:sz w:val="24"/>
          <w:szCs w:val="24"/>
          <w:lang w:val="ru-RU"/>
        </w:rPr>
        <w:t>дизайна сайта</w:t>
      </w:r>
    </w:p>
    <w:p w14:paraId="28A3B931" w14:textId="2B8070F9" w:rsidR="00A05FC2" w:rsidRPr="00A05FC2" w:rsidRDefault="00A05FC2" w:rsidP="00A05FC2">
      <w:pPr>
        <w:rPr>
          <w:rFonts w:asciiTheme="majorHAnsi" w:hAnsiTheme="majorHAnsi"/>
        </w:rPr>
      </w:pPr>
      <w:r w:rsidRPr="00A05FC2">
        <w:rPr>
          <w:rFonts w:asciiTheme="majorHAnsi" w:hAnsiTheme="majorHAnsi"/>
        </w:rPr>
        <w:t xml:space="preserve">Добрый день! При разработке дизайна Вашего сайта мы хотим учесть все пожелания и сделать продукт приятный и удобный в использовании. Для этого мы просим Вас ответить на ряд вопросов, указанных ниже. Вы можете дать ответ на каждый вопрос в двух словах или развернуто описать свое видение. </w:t>
      </w:r>
      <w:r>
        <w:rPr>
          <w:rFonts w:asciiTheme="majorHAnsi" w:hAnsiTheme="majorHAnsi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FC2" w:rsidRPr="00A05FC2" w14:paraId="0B0B9A90" w14:textId="77777777" w:rsidTr="00A05FC2">
        <w:tc>
          <w:tcPr>
            <w:tcW w:w="4785" w:type="dxa"/>
            <w:shd w:val="clear" w:color="auto" w:fill="auto"/>
          </w:tcPr>
          <w:p w14:paraId="2C046345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Цели создания сайта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3F611912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064DA80C" w14:textId="77777777" w:rsidTr="00A05FC2">
        <w:tc>
          <w:tcPr>
            <w:tcW w:w="4785" w:type="dxa"/>
            <w:shd w:val="clear" w:color="auto" w:fill="auto"/>
          </w:tcPr>
          <w:p w14:paraId="573543AD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Каких практических результатов вы хотели бы добиться с помощью нового сайта?</w:t>
            </w:r>
          </w:p>
        </w:tc>
        <w:tc>
          <w:tcPr>
            <w:tcW w:w="4786" w:type="dxa"/>
            <w:vMerge/>
            <w:shd w:val="clear" w:color="auto" w:fill="auto"/>
          </w:tcPr>
          <w:p w14:paraId="31723AFC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16194CBE" w14:textId="77777777" w:rsidTr="00A05FC2">
        <w:tc>
          <w:tcPr>
            <w:tcW w:w="4785" w:type="dxa"/>
            <w:shd w:val="clear" w:color="auto" w:fill="auto"/>
          </w:tcPr>
          <w:p w14:paraId="6C34874F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Если это </w:t>
            </w:r>
            <w:proofErr w:type="spellStart"/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редизайн</w:t>
            </w:r>
            <w:proofErr w:type="spellEnd"/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созданной ранее версии, уточните, чем не устраивает текущая версия</w:t>
            </w:r>
          </w:p>
        </w:tc>
        <w:tc>
          <w:tcPr>
            <w:tcW w:w="4786" w:type="dxa"/>
            <w:vMerge/>
            <w:shd w:val="clear" w:color="auto" w:fill="auto"/>
          </w:tcPr>
          <w:p w14:paraId="3637CF52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4FB359FB" w14:textId="77777777" w:rsidTr="00A05FC2">
        <w:tc>
          <w:tcPr>
            <w:tcW w:w="4785" w:type="dxa"/>
            <w:shd w:val="clear" w:color="auto" w:fill="auto"/>
          </w:tcPr>
          <w:p w14:paraId="63A1C13B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Клиенты, целевая аудитория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4F7ED4B7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41A13995" w14:textId="77777777" w:rsidTr="00A05FC2">
        <w:tc>
          <w:tcPr>
            <w:tcW w:w="4785" w:type="dxa"/>
            <w:shd w:val="clear" w:color="auto" w:fill="auto"/>
          </w:tcPr>
          <w:p w14:paraId="2E8FC26F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Укажите, какие слои населения являются вашей аудиторией, их половозрастную структуру, уровень дохода и т.д.</w:t>
            </w:r>
          </w:p>
        </w:tc>
        <w:tc>
          <w:tcPr>
            <w:tcW w:w="4786" w:type="dxa"/>
            <w:vMerge/>
            <w:shd w:val="clear" w:color="auto" w:fill="auto"/>
          </w:tcPr>
          <w:p w14:paraId="5C22E467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1142CA8A" w14:textId="77777777" w:rsidTr="00A05FC2">
        <w:tc>
          <w:tcPr>
            <w:tcW w:w="4785" w:type="dxa"/>
            <w:shd w:val="clear" w:color="auto" w:fill="auto"/>
          </w:tcPr>
          <w:p w14:paraId="612ACDC3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Позиционирование продукта/компании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42249A5D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04423E14" w14:textId="77777777" w:rsidTr="00A05FC2">
        <w:tc>
          <w:tcPr>
            <w:tcW w:w="4785" w:type="dxa"/>
            <w:shd w:val="clear" w:color="auto" w:fill="auto"/>
          </w:tcPr>
          <w:p w14:paraId="4A60C110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Опишите основные конкурентные </w:t>
            </w:r>
            <w:bookmarkStart w:id="0" w:name="_GoBack"/>
            <w:bookmarkEnd w:id="0"/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преимущества рекламируемого товара или услуги, </w:t>
            </w:r>
            <w:proofErr w:type="spellStart"/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имиджевые</w:t>
            </w:r>
            <w:proofErr w:type="spellEnd"/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эмоции</w:t>
            </w:r>
          </w:p>
        </w:tc>
        <w:tc>
          <w:tcPr>
            <w:tcW w:w="4786" w:type="dxa"/>
            <w:vMerge/>
            <w:shd w:val="clear" w:color="auto" w:fill="auto"/>
          </w:tcPr>
          <w:p w14:paraId="7CDB4DBD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295123A6" w14:textId="77777777" w:rsidTr="00A05FC2">
        <w:tc>
          <w:tcPr>
            <w:tcW w:w="4785" w:type="dxa"/>
            <w:shd w:val="clear" w:color="auto" w:fill="auto"/>
          </w:tcPr>
          <w:p w14:paraId="7C5446D3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Веб-сайты, которые вам нравятся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482E0A62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51D5C7B8" w14:textId="77777777" w:rsidTr="00A05FC2">
        <w:tc>
          <w:tcPr>
            <w:tcW w:w="4785" w:type="dxa"/>
            <w:shd w:val="clear" w:color="auto" w:fill="auto"/>
          </w:tcPr>
          <w:p w14:paraId="28D16D2D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Приведите ссылки. Укажите в произвольной форме, чем именно нравится</w:t>
            </w:r>
          </w:p>
        </w:tc>
        <w:tc>
          <w:tcPr>
            <w:tcW w:w="4786" w:type="dxa"/>
            <w:vMerge/>
            <w:shd w:val="clear" w:color="auto" w:fill="auto"/>
          </w:tcPr>
          <w:p w14:paraId="055610F9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45530638" w14:textId="77777777" w:rsidTr="00A05FC2">
        <w:tc>
          <w:tcPr>
            <w:tcW w:w="4785" w:type="dxa"/>
            <w:shd w:val="clear" w:color="auto" w:fill="auto"/>
          </w:tcPr>
          <w:p w14:paraId="115BBE94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Сайты, которые не нравятся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07AAFA5A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16DB9169" w14:textId="77777777" w:rsidTr="00A05FC2">
        <w:tc>
          <w:tcPr>
            <w:tcW w:w="4785" w:type="dxa"/>
            <w:shd w:val="clear" w:color="auto" w:fill="auto"/>
          </w:tcPr>
          <w:p w14:paraId="1D225CAD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Приведите ссылки. Укажите в произвольной форме, чем именно не нравится</w:t>
            </w:r>
          </w:p>
        </w:tc>
        <w:tc>
          <w:tcPr>
            <w:tcW w:w="4786" w:type="dxa"/>
            <w:vMerge/>
            <w:shd w:val="clear" w:color="auto" w:fill="auto"/>
          </w:tcPr>
          <w:p w14:paraId="4A4A1384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09EE86E3" w14:textId="77777777" w:rsidTr="00A05FC2">
        <w:tc>
          <w:tcPr>
            <w:tcW w:w="4785" w:type="dxa"/>
            <w:shd w:val="clear" w:color="auto" w:fill="auto"/>
          </w:tcPr>
          <w:p w14:paraId="0066368D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Цветовая гамма (опишите, какие цвета должны быть в приоритете)</w:t>
            </w:r>
          </w:p>
        </w:tc>
        <w:tc>
          <w:tcPr>
            <w:tcW w:w="4786" w:type="dxa"/>
            <w:shd w:val="clear" w:color="auto" w:fill="auto"/>
          </w:tcPr>
          <w:p w14:paraId="6C4764AF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09477ABC" w14:textId="77777777" w:rsidTr="00A05FC2">
        <w:tc>
          <w:tcPr>
            <w:tcW w:w="4785" w:type="dxa"/>
            <w:shd w:val="clear" w:color="auto" w:fill="auto"/>
          </w:tcPr>
          <w:p w14:paraId="1EB97754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  <w:r w:rsidRPr="00A05FC2">
              <w:rPr>
                <w:rFonts w:asciiTheme="majorHAnsi" w:hAnsiTheme="majorHAnsi"/>
              </w:rPr>
              <w:t>Фирменный стиль</w:t>
            </w:r>
          </w:p>
        </w:tc>
        <w:tc>
          <w:tcPr>
            <w:tcW w:w="4786" w:type="dxa"/>
            <w:vMerge w:val="restart"/>
            <w:shd w:val="clear" w:color="auto" w:fill="auto"/>
          </w:tcPr>
          <w:p w14:paraId="4C238238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  <w:tr w:rsidR="00A05FC2" w:rsidRPr="00A05FC2" w14:paraId="0D56F36A" w14:textId="77777777" w:rsidTr="00A05FC2">
        <w:tc>
          <w:tcPr>
            <w:tcW w:w="4785" w:type="dxa"/>
            <w:shd w:val="clear" w:color="auto" w:fill="auto"/>
          </w:tcPr>
          <w:p w14:paraId="163C305A" w14:textId="77777777" w:rsidR="00A05FC2" w:rsidRPr="00A05FC2" w:rsidRDefault="00A05FC2" w:rsidP="00D81297">
            <w:pPr>
              <w:ind w:left="709"/>
              <w:rPr>
                <w:rFonts w:asciiTheme="majorHAnsi" w:hAnsiTheme="majorHAnsi"/>
                <w:sz w:val="20"/>
                <w:szCs w:val="20"/>
              </w:rPr>
            </w:pPr>
            <w:r w:rsidRPr="00A05FC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Есть ли у вас бренд-бук, логотип или необходима их разработка?</w:t>
            </w:r>
          </w:p>
        </w:tc>
        <w:tc>
          <w:tcPr>
            <w:tcW w:w="4786" w:type="dxa"/>
            <w:vMerge/>
            <w:shd w:val="clear" w:color="auto" w:fill="auto"/>
          </w:tcPr>
          <w:p w14:paraId="1E17AD10" w14:textId="77777777" w:rsidR="00A05FC2" w:rsidRPr="00A05FC2" w:rsidRDefault="00A05FC2" w:rsidP="00D81297">
            <w:pPr>
              <w:rPr>
                <w:rFonts w:asciiTheme="majorHAnsi" w:hAnsiTheme="majorHAnsi"/>
              </w:rPr>
            </w:pPr>
          </w:p>
        </w:tc>
      </w:tr>
    </w:tbl>
    <w:p w14:paraId="5BC4F09D" w14:textId="77777777" w:rsidR="00A05FC2" w:rsidRPr="00A05FC2" w:rsidRDefault="00A05FC2" w:rsidP="00A05FC2">
      <w:pPr>
        <w:rPr>
          <w:rFonts w:asciiTheme="majorHAnsi" w:hAnsiTheme="majorHAnsi"/>
        </w:rPr>
      </w:pPr>
    </w:p>
    <w:p w14:paraId="12C76718" w14:textId="77777777" w:rsidR="00A05FC2" w:rsidRPr="00A05FC2" w:rsidRDefault="00A05FC2" w:rsidP="00C17AA3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</w:p>
    <w:sectPr w:rsidR="00A05FC2" w:rsidRPr="00A05FC2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5F1836" w:rsidRDefault="005F1836">
      <w:r>
        <w:separator/>
      </w:r>
    </w:p>
  </w:endnote>
  <w:endnote w:type="continuationSeparator" w:id="0">
    <w:p w14:paraId="5B61F1A2" w14:textId="77777777" w:rsidR="005F1836" w:rsidRDefault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1338" w14:textId="77777777" w:rsidR="00B70C33" w:rsidRDefault="00B70C3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5F1836" w:rsidRDefault="005F1836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4B46D3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4B46D3" w:rsidRDefault="004B46D3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5F1836" w:rsidRDefault="005F1836" w:rsidP="00666251">
    <w:pPr>
      <w:tabs>
        <w:tab w:val="left" w:pos="9720"/>
      </w:tabs>
      <w:ind w:right="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24E4" w14:textId="77777777" w:rsidR="00B70C33" w:rsidRDefault="00B70C3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5F1836" w:rsidRDefault="005F1836">
      <w:r>
        <w:separator/>
      </w:r>
    </w:p>
  </w:footnote>
  <w:footnote w:type="continuationSeparator" w:id="0">
    <w:p w14:paraId="5453203A" w14:textId="77777777" w:rsidR="005F1836" w:rsidRDefault="005F1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B845" w14:textId="77777777" w:rsidR="00B70C33" w:rsidRDefault="00B70C3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5F1836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5F1836" w:rsidRDefault="005F1836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5F1836" w:rsidRDefault="005F183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A8F6" w14:textId="77777777" w:rsidR="00B70C33" w:rsidRDefault="00B70C3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4A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23E74"/>
    <w:rsid w:val="006242F3"/>
    <w:rsid w:val="00631F0A"/>
    <w:rsid w:val="00641E05"/>
    <w:rsid w:val="006531E4"/>
    <w:rsid w:val="00665EB4"/>
    <w:rsid w:val="00666251"/>
    <w:rsid w:val="00666865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730E"/>
    <w:rsid w:val="00715AA1"/>
    <w:rsid w:val="0072050C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5FC2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17AA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2016-11-10T06:51:00Z</dcterms:created>
  <dcterms:modified xsi:type="dcterms:W3CDTF">2016-11-10T06:51:00Z</dcterms:modified>
</cp:coreProperties>
</file>