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CB2D8" w14:textId="0D385521" w:rsidR="00C17AA3" w:rsidRPr="00C17AA3" w:rsidRDefault="00C17AA3" w:rsidP="00C17AA3">
      <w:pPr>
        <w:pStyle w:val="HTML"/>
        <w:spacing w:line="360" w:lineRule="auto"/>
        <w:rPr>
          <w:rFonts w:asciiTheme="majorHAnsi" w:hAnsiTheme="majorHAnsi" w:cs="Times New Roman"/>
          <w:i/>
          <w:sz w:val="24"/>
          <w:szCs w:val="24"/>
          <w:lang w:val="ru-RU"/>
        </w:rPr>
      </w:pPr>
      <w:r w:rsidRPr="00C17AA3">
        <w:rPr>
          <w:rFonts w:asciiTheme="majorHAnsi" w:hAnsiTheme="majorHAnsi" w:cs="Times New Roman"/>
          <w:i/>
          <w:sz w:val="24"/>
          <w:szCs w:val="24"/>
          <w:lang w:val="ru-RU"/>
        </w:rPr>
        <w:t>Бриф</w:t>
      </w:r>
      <w:r w:rsidRPr="00C17AA3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на разработку логотипа</w:t>
      </w:r>
    </w:p>
    <w:p w14:paraId="4B35EF6B" w14:textId="77777777" w:rsidR="00C17AA3" w:rsidRPr="00C17AA3" w:rsidRDefault="00C17AA3" w:rsidP="00C17AA3">
      <w:pPr>
        <w:spacing w:line="360" w:lineRule="auto"/>
        <w:ind w:right="129"/>
        <w:rPr>
          <w:rFonts w:asciiTheme="majorHAnsi" w:hAnsiTheme="majorHAnsi"/>
          <w:i/>
        </w:rPr>
      </w:pPr>
    </w:p>
    <w:p w14:paraId="6F2ECBBD" w14:textId="77777777" w:rsidR="00C17AA3" w:rsidRPr="00C17AA3" w:rsidRDefault="00C17AA3" w:rsidP="00C17AA3">
      <w:pPr>
        <w:spacing w:line="360" w:lineRule="auto"/>
        <w:rPr>
          <w:rFonts w:asciiTheme="majorHAnsi" w:hAnsiTheme="majorHAnsi"/>
          <w:b/>
        </w:rPr>
      </w:pPr>
      <w:r w:rsidRPr="00C17AA3">
        <w:rPr>
          <w:rFonts w:asciiTheme="majorHAnsi" w:hAnsiTheme="majorHAnsi"/>
          <w:b/>
        </w:rPr>
        <w:t xml:space="preserve">1. </w:t>
      </w:r>
      <w:r w:rsidRPr="00C17AA3">
        <w:rPr>
          <w:rFonts w:asciiTheme="majorHAnsi" w:hAnsiTheme="majorHAnsi" w:cs="Tahoma"/>
          <w:b/>
        </w:rPr>
        <w:t>Маркетинговая составляющая</w:t>
      </w: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392"/>
        <w:gridCol w:w="5811"/>
      </w:tblGrid>
      <w:tr w:rsidR="00C17AA3" w:rsidRPr="00C17AA3" w14:paraId="16B313D9" w14:textId="77777777" w:rsidTr="00D81297">
        <w:trPr>
          <w:trHeight w:val="510"/>
        </w:trPr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14AF2C4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  <w:lang w:val="en-US"/>
              </w:rPr>
            </w:pPr>
            <w:r w:rsidRPr="00C17AA3">
              <w:rPr>
                <w:rFonts w:asciiTheme="majorHAnsi" w:hAnsiTheme="majorHAnsi" w:cs="Tahoma"/>
              </w:rPr>
              <w:t>Сфера деятельности компании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35032A0" w14:textId="77777777" w:rsidR="00C17AA3" w:rsidRPr="00C17AA3" w:rsidRDefault="00C17AA3" w:rsidP="00D81297">
            <w:pPr>
              <w:spacing w:line="360" w:lineRule="auto"/>
              <w:rPr>
                <w:rFonts w:asciiTheme="majorHAnsi" w:eastAsia="Arial" w:hAnsiTheme="majorHAnsi"/>
                <w:lang w:val="en-US"/>
              </w:rPr>
            </w:pPr>
            <w:bookmarkStart w:id="0" w:name="_GoBack"/>
            <w:bookmarkEnd w:id="0"/>
          </w:p>
        </w:tc>
      </w:tr>
      <w:tr w:rsidR="00C17AA3" w:rsidRPr="00C17AA3" w14:paraId="47B5A4B5" w14:textId="77777777" w:rsidTr="00D81297">
        <w:trPr>
          <w:trHeight w:val="750"/>
        </w:trPr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0D18A3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</w:rPr>
            </w:pPr>
            <w:r w:rsidRPr="00C17AA3">
              <w:rPr>
                <w:rFonts w:asciiTheme="majorHAnsi" w:hAnsiTheme="majorHAnsi" w:cs="Tahoma"/>
              </w:rPr>
              <w:t>Целевая аудитория: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47716E1" w14:textId="77777777" w:rsidR="00C17AA3" w:rsidRPr="00C17AA3" w:rsidRDefault="00C17AA3" w:rsidP="00D81297">
            <w:pPr>
              <w:spacing w:line="360" w:lineRule="auto"/>
              <w:rPr>
                <w:rFonts w:asciiTheme="majorHAnsi" w:eastAsia="Arial" w:hAnsiTheme="majorHAnsi"/>
              </w:rPr>
            </w:pPr>
          </w:p>
        </w:tc>
      </w:tr>
      <w:tr w:rsidR="00C17AA3" w:rsidRPr="00C17AA3" w14:paraId="7DF102AB" w14:textId="77777777" w:rsidTr="00D81297">
        <w:trPr>
          <w:trHeight w:val="585"/>
        </w:trPr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E7C8DF8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</w:rPr>
            </w:pPr>
            <w:r w:rsidRPr="00C17AA3">
              <w:rPr>
                <w:rFonts w:asciiTheme="majorHAnsi" w:hAnsiTheme="majorHAnsi" w:cs="Tahoma"/>
              </w:rPr>
              <w:t>Возрастные группы типовых клиентов: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B5F313F" w14:textId="77777777" w:rsidR="00C17AA3" w:rsidRPr="00C17AA3" w:rsidRDefault="00C17AA3" w:rsidP="00D81297">
            <w:pPr>
              <w:spacing w:line="360" w:lineRule="auto"/>
              <w:rPr>
                <w:rFonts w:asciiTheme="majorHAnsi" w:eastAsia="Arial" w:hAnsiTheme="majorHAnsi"/>
              </w:rPr>
            </w:pPr>
          </w:p>
        </w:tc>
      </w:tr>
      <w:tr w:rsidR="00C17AA3" w:rsidRPr="00C17AA3" w14:paraId="4DF8D920" w14:textId="77777777" w:rsidTr="00D81297">
        <w:trPr>
          <w:trHeight w:val="585"/>
        </w:trPr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2005096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</w:rPr>
            </w:pPr>
            <w:r w:rsidRPr="00C17AA3">
              <w:rPr>
                <w:rFonts w:asciiTheme="majorHAnsi" w:hAnsiTheme="majorHAnsi" w:cs="Tahoma"/>
              </w:rPr>
              <w:t>Краткая информация по типовым клиентам: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12044B7" w14:textId="77777777" w:rsidR="00C17AA3" w:rsidRPr="00C17AA3" w:rsidRDefault="00C17AA3" w:rsidP="00D81297">
            <w:pPr>
              <w:spacing w:line="360" w:lineRule="auto"/>
              <w:rPr>
                <w:rFonts w:asciiTheme="majorHAnsi" w:eastAsia="Arial" w:hAnsiTheme="majorHAnsi"/>
              </w:rPr>
            </w:pPr>
          </w:p>
        </w:tc>
      </w:tr>
      <w:tr w:rsidR="00C17AA3" w:rsidRPr="00C17AA3" w14:paraId="55D93197" w14:textId="77777777" w:rsidTr="00D81297">
        <w:trPr>
          <w:trHeight w:val="585"/>
        </w:trPr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EAE86C0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  <w:bCs/>
              </w:rPr>
            </w:pPr>
            <w:r w:rsidRPr="00C17AA3">
              <w:rPr>
                <w:rFonts w:asciiTheme="majorHAnsi" w:hAnsiTheme="majorHAnsi" w:cs="Tahoma"/>
                <w:bCs/>
              </w:rPr>
              <w:t>Позиционирование товаров или услуг компании: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8746F28" w14:textId="77777777" w:rsidR="00C17AA3" w:rsidRPr="00C17AA3" w:rsidRDefault="00C17AA3" w:rsidP="00D81297">
            <w:pPr>
              <w:spacing w:line="360" w:lineRule="auto"/>
              <w:rPr>
                <w:rFonts w:asciiTheme="majorHAnsi" w:eastAsia="Arial" w:hAnsiTheme="majorHAnsi"/>
              </w:rPr>
            </w:pPr>
          </w:p>
        </w:tc>
      </w:tr>
      <w:tr w:rsidR="00C17AA3" w:rsidRPr="00C17AA3" w14:paraId="72584D48" w14:textId="77777777" w:rsidTr="00D81297">
        <w:trPr>
          <w:trHeight w:val="585"/>
        </w:trPr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8504274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  <w:bCs/>
              </w:rPr>
            </w:pPr>
            <w:r w:rsidRPr="00C17AA3">
              <w:rPr>
                <w:rFonts w:asciiTheme="majorHAnsi" w:hAnsiTheme="majorHAnsi" w:cs="Tahoma"/>
                <w:bCs/>
              </w:rPr>
              <w:t>К какому ценовому диапазону относятся услуги или товары компании: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A121264" w14:textId="77777777" w:rsidR="00C17AA3" w:rsidRPr="00C17AA3" w:rsidRDefault="00C17AA3" w:rsidP="00D81297">
            <w:pPr>
              <w:spacing w:line="360" w:lineRule="auto"/>
              <w:rPr>
                <w:rFonts w:asciiTheme="majorHAnsi" w:eastAsia="Arial" w:hAnsiTheme="majorHAnsi"/>
              </w:rPr>
            </w:pPr>
          </w:p>
        </w:tc>
      </w:tr>
      <w:tr w:rsidR="00C17AA3" w:rsidRPr="00C17AA3" w14:paraId="25608116" w14:textId="77777777" w:rsidTr="00D81297">
        <w:trPr>
          <w:trHeight w:val="585"/>
        </w:trPr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099C3E2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  <w:color w:val="808080"/>
              </w:rPr>
            </w:pPr>
            <w:r w:rsidRPr="00C17AA3">
              <w:rPr>
                <w:rFonts w:asciiTheme="majorHAnsi" w:hAnsiTheme="majorHAnsi" w:cs="Tahoma"/>
              </w:rPr>
              <w:t>Перечень рекламных инструментов и носителей, на которых Вы планируете использовать логотип: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5FC9156" w14:textId="77777777" w:rsidR="00C17AA3" w:rsidRPr="00C17AA3" w:rsidRDefault="00C17AA3" w:rsidP="00D81297">
            <w:pPr>
              <w:spacing w:line="360" w:lineRule="auto"/>
              <w:rPr>
                <w:rFonts w:asciiTheme="majorHAnsi" w:eastAsia="Arial" w:hAnsiTheme="majorHAnsi"/>
              </w:rPr>
            </w:pPr>
          </w:p>
        </w:tc>
      </w:tr>
    </w:tbl>
    <w:p w14:paraId="0244F19A" w14:textId="77777777" w:rsidR="00C17AA3" w:rsidRPr="00C17AA3" w:rsidRDefault="00C17AA3" w:rsidP="00C17AA3">
      <w:pPr>
        <w:spacing w:line="360" w:lineRule="auto"/>
        <w:rPr>
          <w:rFonts w:asciiTheme="majorHAnsi" w:hAnsiTheme="majorHAnsi"/>
        </w:rPr>
      </w:pPr>
    </w:p>
    <w:p w14:paraId="29F554CC" w14:textId="77777777" w:rsidR="00C17AA3" w:rsidRPr="00C17AA3" w:rsidRDefault="00C17AA3" w:rsidP="00C17AA3">
      <w:pPr>
        <w:spacing w:line="360" w:lineRule="auto"/>
        <w:rPr>
          <w:rFonts w:asciiTheme="majorHAnsi" w:hAnsiTheme="majorHAnsi"/>
          <w:b/>
        </w:rPr>
      </w:pPr>
      <w:r w:rsidRPr="00C17AA3">
        <w:rPr>
          <w:rFonts w:asciiTheme="majorHAnsi" w:hAnsiTheme="majorHAnsi"/>
          <w:b/>
        </w:rPr>
        <w:t xml:space="preserve">2. </w:t>
      </w:r>
      <w:r w:rsidRPr="00C17AA3">
        <w:rPr>
          <w:rFonts w:asciiTheme="majorHAnsi" w:hAnsiTheme="majorHAnsi" w:cs="Tahoma"/>
          <w:b/>
        </w:rPr>
        <w:t>Графические аспекты</w:t>
      </w: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392"/>
        <w:gridCol w:w="5811"/>
      </w:tblGrid>
      <w:tr w:rsidR="00C17AA3" w:rsidRPr="00C17AA3" w14:paraId="0AE04B06" w14:textId="77777777" w:rsidTr="00D81297">
        <w:trPr>
          <w:trHeight w:val="627"/>
        </w:trPr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3C2E443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  <w:bCs/>
              </w:rPr>
            </w:pPr>
            <w:r w:rsidRPr="00C17AA3">
              <w:rPr>
                <w:rFonts w:asciiTheme="majorHAnsi" w:hAnsiTheme="majorHAnsi" w:cs="Tahoma"/>
                <w:bCs/>
              </w:rPr>
              <w:t>Идея: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6BBBA21" w14:textId="77777777" w:rsidR="00C17AA3" w:rsidRPr="00C17AA3" w:rsidRDefault="00C17AA3" w:rsidP="00D81297">
            <w:pPr>
              <w:spacing w:line="360" w:lineRule="auto"/>
              <w:rPr>
                <w:rFonts w:asciiTheme="majorHAnsi" w:eastAsia="Arial" w:hAnsiTheme="majorHAnsi"/>
              </w:rPr>
            </w:pPr>
          </w:p>
        </w:tc>
      </w:tr>
      <w:tr w:rsidR="00C17AA3" w:rsidRPr="00C17AA3" w14:paraId="5FC60DD8" w14:textId="77777777" w:rsidTr="00D81297">
        <w:trPr>
          <w:trHeight w:val="597"/>
        </w:trPr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9AAE026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  <w:color w:val="808080"/>
              </w:rPr>
            </w:pPr>
            <w:r w:rsidRPr="00C17AA3">
              <w:rPr>
                <w:rFonts w:asciiTheme="majorHAnsi" w:hAnsiTheme="majorHAnsi" w:cs="Tahoma"/>
              </w:rPr>
              <w:t>Слова наиболее подходящие стилистике логотипа: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B65E9C6" w14:textId="77777777" w:rsidR="00C17AA3" w:rsidRPr="00C17AA3" w:rsidRDefault="00C17AA3" w:rsidP="00D81297">
            <w:pPr>
              <w:spacing w:line="360" w:lineRule="auto"/>
              <w:rPr>
                <w:rFonts w:asciiTheme="majorHAnsi" w:eastAsia="Arial" w:hAnsiTheme="majorHAnsi"/>
              </w:rPr>
            </w:pPr>
          </w:p>
        </w:tc>
      </w:tr>
      <w:tr w:rsidR="00C17AA3" w:rsidRPr="00C17AA3" w14:paraId="09C40B2F" w14:textId="77777777" w:rsidTr="00D81297">
        <w:trPr>
          <w:trHeight w:val="600"/>
        </w:trPr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C0E0B28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  <w:color w:val="808080"/>
              </w:rPr>
            </w:pPr>
            <w:r w:rsidRPr="00C17AA3">
              <w:rPr>
                <w:rFonts w:asciiTheme="majorHAnsi" w:hAnsiTheme="majorHAnsi" w:cs="Tahoma"/>
              </w:rPr>
              <w:t>Цветовая гамма: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1CEE8C1" w14:textId="77777777" w:rsidR="00C17AA3" w:rsidRPr="00C17AA3" w:rsidRDefault="00C17AA3" w:rsidP="00D81297">
            <w:pPr>
              <w:spacing w:line="360" w:lineRule="auto"/>
              <w:rPr>
                <w:rFonts w:asciiTheme="majorHAnsi" w:eastAsia="Arial" w:hAnsiTheme="majorHAnsi"/>
              </w:rPr>
            </w:pPr>
          </w:p>
        </w:tc>
      </w:tr>
      <w:tr w:rsidR="00C17AA3" w:rsidRPr="00C17AA3" w14:paraId="1E41BE53" w14:textId="77777777" w:rsidTr="00D81297">
        <w:trPr>
          <w:trHeight w:val="540"/>
        </w:trPr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0EDC019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  <w:color w:val="808080"/>
              </w:rPr>
            </w:pPr>
            <w:r w:rsidRPr="00C17AA3">
              <w:rPr>
                <w:rFonts w:asciiTheme="majorHAnsi" w:hAnsiTheme="majorHAnsi" w:cs="Tahoma"/>
              </w:rPr>
              <w:t>Графические элементы:</w:t>
            </w:r>
          </w:p>
          <w:p w14:paraId="7BEF577E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  <w:color w:val="808080"/>
              </w:rPr>
            </w:pP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7FC89DD" w14:textId="77777777" w:rsidR="00C17AA3" w:rsidRPr="00C17AA3" w:rsidRDefault="00C17AA3" w:rsidP="00D81297">
            <w:pPr>
              <w:spacing w:line="360" w:lineRule="auto"/>
              <w:rPr>
                <w:rFonts w:asciiTheme="majorHAnsi" w:eastAsia="Arial" w:hAnsiTheme="majorHAnsi"/>
              </w:rPr>
            </w:pPr>
          </w:p>
        </w:tc>
      </w:tr>
    </w:tbl>
    <w:p w14:paraId="5B2F443A" w14:textId="77777777" w:rsidR="00C17AA3" w:rsidRPr="00C17AA3" w:rsidRDefault="00C17AA3" w:rsidP="00C17AA3">
      <w:pPr>
        <w:spacing w:line="360" w:lineRule="auto"/>
        <w:rPr>
          <w:rFonts w:asciiTheme="majorHAnsi" w:hAnsiTheme="majorHAnsi"/>
        </w:rPr>
      </w:pPr>
    </w:p>
    <w:p w14:paraId="3F594940" w14:textId="77777777" w:rsidR="00C17AA3" w:rsidRPr="00C17AA3" w:rsidRDefault="00C17AA3" w:rsidP="00C17AA3">
      <w:pPr>
        <w:spacing w:line="360" w:lineRule="auto"/>
        <w:rPr>
          <w:rFonts w:asciiTheme="majorHAnsi" w:hAnsiTheme="majorHAnsi"/>
          <w:b/>
          <w:lang w:val="en-US"/>
        </w:rPr>
      </w:pPr>
      <w:r w:rsidRPr="00C17AA3">
        <w:rPr>
          <w:rFonts w:asciiTheme="majorHAnsi" w:hAnsiTheme="majorHAnsi"/>
          <w:b/>
        </w:rPr>
        <w:t>3. Технические аспекты</w:t>
      </w:r>
    </w:p>
    <w:tbl>
      <w:tblPr>
        <w:tblW w:w="0" w:type="auto"/>
        <w:tblInd w:w="111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392"/>
        <w:gridCol w:w="5811"/>
      </w:tblGrid>
      <w:tr w:rsidR="00C17AA3" w:rsidRPr="00C17AA3" w14:paraId="593FBA22" w14:textId="77777777" w:rsidTr="00D81297">
        <w:trPr>
          <w:trHeight w:val="30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F078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  <w:bCs/>
              </w:rPr>
            </w:pPr>
            <w:r w:rsidRPr="00C17AA3">
              <w:rPr>
                <w:rFonts w:asciiTheme="majorHAnsi" w:hAnsiTheme="majorHAnsi" w:cs="Tahoma"/>
                <w:bCs/>
              </w:rPr>
              <w:t>Название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BBA" w14:textId="77777777" w:rsidR="00C17AA3" w:rsidRPr="00C17AA3" w:rsidRDefault="00C17AA3" w:rsidP="00D81297">
            <w:pPr>
              <w:spacing w:line="360" w:lineRule="auto"/>
              <w:rPr>
                <w:rFonts w:asciiTheme="majorHAnsi" w:eastAsia="Arial" w:hAnsiTheme="majorHAnsi"/>
              </w:rPr>
            </w:pPr>
          </w:p>
        </w:tc>
      </w:tr>
      <w:tr w:rsidR="00C17AA3" w:rsidRPr="00C17AA3" w14:paraId="12E41251" w14:textId="77777777" w:rsidTr="00D81297">
        <w:trPr>
          <w:trHeight w:val="342"/>
        </w:trPr>
        <w:tc>
          <w:tcPr>
            <w:tcW w:w="43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482D7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</w:rPr>
            </w:pPr>
            <w:r w:rsidRPr="00C17AA3">
              <w:rPr>
                <w:rFonts w:asciiTheme="majorHAnsi" w:hAnsiTheme="majorHAnsi" w:cs="Tahoma"/>
              </w:rPr>
              <w:t>Приписка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AC5FCC" w14:textId="77777777" w:rsidR="00C17AA3" w:rsidRPr="00C17AA3" w:rsidRDefault="00C17AA3" w:rsidP="00D81297">
            <w:pPr>
              <w:spacing w:line="360" w:lineRule="auto"/>
              <w:rPr>
                <w:rFonts w:asciiTheme="majorHAnsi" w:eastAsia="Arial" w:hAnsiTheme="majorHAnsi"/>
              </w:rPr>
            </w:pPr>
          </w:p>
        </w:tc>
      </w:tr>
      <w:tr w:rsidR="00C17AA3" w:rsidRPr="00C17AA3" w14:paraId="209207F2" w14:textId="77777777" w:rsidTr="00D81297">
        <w:trPr>
          <w:trHeight w:val="259"/>
        </w:trPr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F74FB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  <w:color w:val="808080"/>
              </w:rPr>
            </w:pPr>
            <w:r w:rsidRPr="00C17AA3">
              <w:rPr>
                <w:rFonts w:asciiTheme="majorHAnsi" w:hAnsiTheme="majorHAnsi" w:cs="Tahoma"/>
              </w:rPr>
              <w:t>Примеры логотипов, которые нравятся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57ACEE" w14:textId="77777777" w:rsidR="00C17AA3" w:rsidRPr="00C17AA3" w:rsidRDefault="00C17AA3" w:rsidP="00D81297">
            <w:pPr>
              <w:spacing w:line="360" w:lineRule="auto"/>
              <w:rPr>
                <w:rFonts w:asciiTheme="majorHAnsi" w:eastAsia="Arial" w:hAnsiTheme="majorHAnsi"/>
              </w:rPr>
            </w:pPr>
          </w:p>
        </w:tc>
      </w:tr>
      <w:tr w:rsidR="00C17AA3" w:rsidRPr="00C17AA3" w14:paraId="352259CA" w14:textId="77777777" w:rsidTr="00D81297">
        <w:trPr>
          <w:trHeight w:val="621"/>
        </w:trPr>
        <w:tc>
          <w:tcPr>
            <w:tcW w:w="43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478E75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  <w:color w:val="808080"/>
              </w:rPr>
            </w:pPr>
            <w:r w:rsidRPr="00C17AA3">
              <w:rPr>
                <w:rFonts w:asciiTheme="majorHAnsi" w:hAnsiTheme="majorHAnsi" w:cs="Tahoma"/>
              </w:rPr>
              <w:t>Примеры логотипов, которые не нравятся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D30D32D" w14:textId="77777777" w:rsidR="00C17AA3" w:rsidRPr="00C17AA3" w:rsidRDefault="00C17AA3" w:rsidP="00D81297">
            <w:pPr>
              <w:spacing w:line="360" w:lineRule="auto"/>
              <w:rPr>
                <w:rFonts w:asciiTheme="majorHAnsi" w:eastAsia="Arial" w:hAnsiTheme="majorHAnsi"/>
                <w:lang w:val="en-US"/>
              </w:rPr>
            </w:pPr>
          </w:p>
        </w:tc>
      </w:tr>
      <w:tr w:rsidR="00C17AA3" w:rsidRPr="00C17AA3" w14:paraId="08992F87" w14:textId="77777777" w:rsidTr="00D81297">
        <w:trPr>
          <w:trHeight w:val="62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5834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  <w:color w:val="808080"/>
              </w:rPr>
            </w:pPr>
            <w:r w:rsidRPr="00C17AA3">
              <w:rPr>
                <w:rFonts w:asciiTheme="majorHAnsi" w:hAnsiTheme="majorHAnsi" w:cs="Tahoma"/>
              </w:rPr>
              <w:t>Язык логотипа: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70BF" w14:textId="77777777" w:rsidR="00C17AA3" w:rsidRPr="00C17AA3" w:rsidRDefault="00C17AA3" w:rsidP="00D81297">
            <w:pPr>
              <w:spacing w:line="360" w:lineRule="auto"/>
              <w:rPr>
                <w:rFonts w:asciiTheme="majorHAnsi" w:eastAsia="Arial" w:hAnsiTheme="majorHAnsi"/>
              </w:rPr>
            </w:pPr>
          </w:p>
        </w:tc>
      </w:tr>
      <w:tr w:rsidR="00C17AA3" w:rsidRPr="00C17AA3" w14:paraId="2FA9A733" w14:textId="77777777" w:rsidTr="00D81297">
        <w:trPr>
          <w:trHeight w:val="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F3E1" w14:textId="77777777" w:rsidR="00C17AA3" w:rsidRPr="00C17AA3" w:rsidRDefault="00C17AA3" w:rsidP="00D81297">
            <w:pPr>
              <w:spacing w:line="360" w:lineRule="auto"/>
              <w:rPr>
                <w:rFonts w:asciiTheme="majorHAnsi" w:hAnsiTheme="majorHAnsi" w:cs="Tahoma"/>
                <w:color w:val="808080"/>
              </w:rPr>
            </w:pPr>
            <w:r w:rsidRPr="00C17AA3">
              <w:rPr>
                <w:rFonts w:asciiTheme="majorHAnsi" w:hAnsiTheme="majorHAnsi" w:cs="Tahoma"/>
              </w:rPr>
              <w:t>Дополнительная информация: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F487" w14:textId="77777777" w:rsidR="00C17AA3" w:rsidRPr="00C17AA3" w:rsidRDefault="00C17AA3" w:rsidP="00D81297">
            <w:pPr>
              <w:spacing w:line="360" w:lineRule="auto"/>
              <w:rPr>
                <w:rFonts w:asciiTheme="majorHAnsi" w:eastAsia="Arial" w:hAnsiTheme="majorHAnsi"/>
              </w:rPr>
            </w:pPr>
          </w:p>
        </w:tc>
      </w:tr>
    </w:tbl>
    <w:p w14:paraId="1A80264C" w14:textId="77777777" w:rsidR="00C17AA3" w:rsidRPr="00C17AA3" w:rsidRDefault="00C17AA3" w:rsidP="00C17AA3">
      <w:pPr>
        <w:spacing w:line="300" w:lineRule="auto"/>
        <w:rPr>
          <w:rFonts w:asciiTheme="majorHAnsi" w:hAnsiTheme="majorHAnsi"/>
        </w:rPr>
      </w:pPr>
    </w:p>
    <w:p w14:paraId="4149F21F" w14:textId="77777777" w:rsidR="00C17AA3" w:rsidRPr="00C17AA3" w:rsidRDefault="00C17AA3" w:rsidP="00C17AA3">
      <w:pPr>
        <w:ind w:left="142"/>
        <w:rPr>
          <w:rFonts w:asciiTheme="majorHAnsi" w:hAnsiTheme="majorHAnsi"/>
        </w:rPr>
      </w:pPr>
    </w:p>
    <w:p w14:paraId="6E91D0DF" w14:textId="544C75E1" w:rsidR="005F1836" w:rsidRPr="00C17AA3" w:rsidRDefault="005F1836" w:rsidP="009731AF">
      <w:pPr>
        <w:rPr>
          <w:rFonts w:asciiTheme="majorHAnsi" w:hAnsiTheme="majorHAnsi"/>
        </w:rPr>
      </w:pPr>
    </w:p>
    <w:sectPr w:rsidR="005F1836" w:rsidRPr="00C17AA3" w:rsidSect="00C7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8" w:right="850" w:bottom="540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A43C0" w14:textId="77777777" w:rsidR="005F1836" w:rsidRDefault="005F1836">
      <w:r>
        <w:separator/>
      </w:r>
    </w:p>
  </w:endnote>
  <w:endnote w:type="continuationSeparator" w:id="0">
    <w:p w14:paraId="5B61F1A2" w14:textId="77777777" w:rsidR="005F1836" w:rsidRDefault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1338" w14:textId="77777777" w:rsidR="00B70C33" w:rsidRDefault="00B70C33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148D" w14:textId="77777777" w:rsidR="005F1836" w:rsidRDefault="005F1836" w:rsidP="00666251">
    <w:pPr>
      <w:tabs>
        <w:tab w:val="left" w:pos="9720"/>
      </w:tabs>
      <w:ind w:right="76"/>
    </w:pPr>
  </w:p>
  <w:tbl>
    <w:tblPr>
      <w:tblW w:w="0" w:type="auto"/>
      <w:tblLook w:val="04A0" w:firstRow="1" w:lastRow="0" w:firstColumn="1" w:lastColumn="0" w:noHBand="0" w:noVBand="1"/>
    </w:tblPr>
    <w:tblGrid>
      <w:gridCol w:w="5005"/>
    </w:tblGrid>
    <w:tr w:rsidR="004B46D3" w14:paraId="0EFCF570" w14:textId="77777777" w:rsidTr="006734D9">
      <w:tc>
        <w:tcPr>
          <w:tcW w:w="5005" w:type="dxa"/>
          <w:shd w:val="clear" w:color="auto" w:fill="auto"/>
        </w:tcPr>
        <w:p w14:paraId="6FA65503" w14:textId="77777777" w:rsidR="004B46D3" w:rsidRDefault="004B46D3" w:rsidP="006734D9">
          <w:pPr>
            <w:tabs>
              <w:tab w:val="left" w:pos="9720"/>
            </w:tabs>
            <w:ind w:right="76"/>
          </w:pPr>
          <w:r>
            <w:rPr>
              <w:noProof/>
              <w:lang w:val="en-US"/>
            </w:rPr>
            <w:drawing>
              <wp:inline distT="0" distB="0" distL="0" distR="0" wp14:anchorId="0BCB8178" wp14:editId="193294D7">
                <wp:extent cx="2286000" cy="660400"/>
                <wp:effectExtent l="0" t="0" r="0" b="0"/>
                <wp:docPr id="9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607719" w14:textId="77777777" w:rsidR="005F1836" w:rsidRDefault="005F1836" w:rsidP="00666251">
    <w:pPr>
      <w:tabs>
        <w:tab w:val="left" w:pos="9720"/>
      </w:tabs>
      <w:ind w:right="7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24E4" w14:textId="77777777" w:rsidR="00B70C33" w:rsidRDefault="00B70C33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50732" w14:textId="77777777" w:rsidR="005F1836" w:rsidRDefault="005F1836">
      <w:r>
        <w:separator/>
      </w:r>
    </w:p>
  </w:footnote>
  <w:footnote w:type="continuationSeparator" w:id="0">
    <w:p w14:paraId="5453203A" w14:textId="77777777" w:rsidR="005F1836" w:rsidRDefault="005F18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2B845" w14:textId="77777777" w:rsidR="00B70C33" w:rsidRDefault="00B70C33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92" w:type="pct"/>
      <w:tblInd w:w="108" w:type="dxa"/>
      <w:tblLook w:val="0000" w:firstRow="0" w:lastRow="0" w:firstColumn="0" w:lastColumn="0" w:noHBand="0" w:noVBand="0"/>
    </w:tblPr>
    <w:tblGrid>
      <w:gridCol w:w="4589"/>
    </w:tblGrid>
    <w:tr w:rsidR="005F1836" w14:paraId="09220284" w14:textId="77777777" w:rsidTr="00C71A1E">
      <w:tc>
        <w:tcPr>
          <w:tcW w:w="5000" w:type="pct"/>
          <w:tcMar>
            <w:top w:w="0" w:type="dxa"/>
            <w:left w:w="108" w:type="dxa"/>
            <w:bottom w:w="0" w:type="dxa"/>
            <w:right w:w="108" w:type="dxa"/>
          </w:tcMar>
        </w:tcPr>
        <w:p w14:paraId="5B05D0A4" w14:textId="77777777" w:rsidR="005F1836" w:rsidRDefault="005F1836">
          <w:pPr>
            <w:tabs>
              <w:tab w:val="center" w:pos="4677"/>
              <w:tab w:val="right" w:pos="9355"/>
            </w:tabs>
          </w:pPr>
          <w:r>
            <w:rPr>
              <w:noProof/>
              <w:lang w:val="en-US"/>
            </w:rPr>
            <w:drawing>
              <wp:inline distT="0" distB="0" distL="0" distR="0" wp14:anchorId="4D511CFF" wp14:editId="3BD23F19">
                <wp:extent cx="2012950" cy="622300"/>
                <wp:effectExtent l="0" t="0" r="0" b="1270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C73ABF" w14:textId="77777777" w:rsidR="005F1836" w:rsidRDefault="005F1836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CA8F6" w14:textId="77777777" w:rsidR="00B70C33" w:rsidRDefault="00B70C33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BEB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557777"/>
    <w:multiLevelType w:val="hybridMultilevel"/>
    <w:tmpl w:val="DBA8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E7956"/>
    <w:multiLevelType w:val="hybridMultilevel"/>
    <w:tmpl w:val="43D8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1FEB"/>
    <w:rsid w:val="000310DB"/>
    <w:rsid w:val="00036B1A"/>
    <w:rsid w:val="0004435B"/>
    <w:rsid w:val="00050FC3"/>
    <w:rsid w:val="00052CFC"/>
    <w:rsid w:val="000552F6"/>
    <w:rsid w:val="00057057"/>
    <w:rsid w:val="00062F06"/>
    <w:rsid w:val="00074FFE"/>
    <w:rsid w:val="00097B18"/>
    <w:rsid w:val="000B401E"/>
    <w:rsid w:val="000C764A"/>
    <w:rsid w:val="000D60FB"/>
    <w:rsid w:val="000E66C2"/>
    <w:rsid w:val="00103AF2"/>
    <w:rsid w:val="00107EEF"/>
    <w:rsid w:val="001112CB"/>
    <w:rsid w:val="00111CC4"/>
    <w:rsid w:val="00113422"/>
    <w:rsid w:val="00116499"/>
    <w:rsid w:val="00130CCC"/>
    <w:rsid w:val="00133135"/>
    <w:rsid w:val="00135934"/>
    <w:rsid w:val="001403E8"/>
    <w:rsid w:val="0014196D"/>
    <w:rsid w:val="001476BF"/>
    <w:rsid w:val="001671CC"/>
    <w:rsid w:val="00167933"/>
    <w:rsid w:val="00176628"/>
    <w:rsid w:val="001875D6"/>
    <w:rsid w:val="001A0378"/>
    <w:rsid w:val="001C067E"/>
    <w:rsid w:val="001D43E7"/>
    <w:rsid w:val="001F226D"/>
    <w:rsid w:val="001F58F3"/>
    <w:rsid w:val="00220664"/>
    <w:rsid w:val="00230AA3"/>
    <w:rsid w:val="0023206C"/>
    <w:rsid w:val="00240896"/>
    <w:rsid w:val="00256907"/>
    <w:rsid w:val="00257728"/>
    <w:rsid w:val="00266372"/>
    <w:rsid w:val="00271340"/>
    <w:rsid w:val="00282DC4"/>
    <w:rsid w:val="00283D76"/>
    <w:rsid w:val="0029273D"/>
    <w:rsid w:val="002A7D92"/>
    <w:rsid w:val="002B1876"/>
    <w:rsid w:val="002B5892"/>
    <w:rsid w:val="002C3223"/>
    <w:rsid w:val="002D23BF"/>
    <w:rsid w:val="002F4192"/>
    <w:rsid w:val="002F5F90"/>
    <w:rsid w:val="0030114C"/>
    <w:rsid w:val="0031583D"/>
    <w:rsid w:val="00320754"/>
    <w:rsid w:val="00364E83"/>
    <w:rsid w:val="00370DF5"/>
    <w:rsid w:val="003906C9"/>
    <w:rsid w:val="003913BF"/>
    <w:rsid w:val="00393019"/>
    <w:rsid w:val="003946A1"/>
    <w:rsid w:val="003957A1"/>
    <w:rsid w:val="003A0893"/>
    <w:rsid w:val="003B33EA"/>
    <w:rsid w:val="003C3DE6"/>
    <w:rsid w:val="003D4F83"/>
    <w:rsid w:val="003D5271"/>
    <w:rsid w:val="003E5D96"/>
    <w:rsid w:val="00401253"/>
    <w:rsid w:val="00411708"/>
    <w:rsid w:val="00414C9C"/>
    <w:rsid w:val="0042144A"/>
    <w:rsid w:val="00421885"/>
    <w:rsid w:val="00421A1C"/>
    <w:rsid w:val="0042469D"/>
    <w:rsid w:val="00434866"/>
    <w:rsid w:val="00443E9B"/>
    <w:rsid w:val="004557EB"/>
    <w:rsid w:val="00463606"/>
    <w:rsid w:val="00472BCC"/>
    <w:rsid w:val="0048487A"/>
    <w:rsid w:val="00487C0C"/>
    <w:rsid w:val="00491EDF"/>
    <w:rsid w:val="004B46D3"/>
    <w:rsid w:val="004B6865"/>
    <w:rsid w:val="004C2A9F"/>
    <w:rsid w:val="004C2EF3"/>
    <w:rsid w:val="004D3FB9"/>
    <w:rsid w:val="004D58FE"/>
    <w:rsid w:val="004F52AC"/>
    <w:rsid w:val="0051401F"/>
    <w:rsid w:val="00546805"/>
    <w:rsid w:val="00554022"/>
    <w:rsid w:val="0056160D"/>
    <w:rsid w:val="00567B67"/>
    <w:rsid w:val="00584CEE"/>
    <w:rsid w:val="005978E5"/>
    <w:rsid w:val="00597A32"/>
    <w:rsid w:val="005A4207"/>
    <w:rsid w:val="005C2D98"/>
    <w:rsid w:val="005C65C1"/>
    <w:rsid w:val="005D27F3"/>
    <w:rsid w:val="005D2B0D"/>
    <w:rsid w:val="005D6789"/>
    <w:rsid w:val="005F1745"/>
    <w:rsid w:val="005F1836"/>
    <w:rsid w:val="0060019D"/>
    <w:rsid w:val="006017FB"/>
    <w:rsid w:val="006043EA"/>
    <w:rsid w:val="00623E74"/>
    <w:rsid w:val="006242F3"/>
    <w:rsid w:val="00631F0A"/>
    <w:rsid w:val="00641E05"/>
    <w:rsid w:val="006531E4"/>
    <w:rsid w:val="00665EB4"/>
    <w:rsid w:val="00666251"/>
    <w:rsid w:val="006734D9"/>
    <w:rsid w:val="0068027B"/>
    <w:rsid w:val="00681E3D"/>
    <w:rsid w:val="00684141"/>
    <w:rsid w:val="0068775E"/>
    <w:rsid w:val="006977D4"/>
    <w:rsid w:val="006B520D"/>
    <w:rsid w:val="006C2264"/>
    <w:rsid w:val="006C7059"/>
    <w:rsid w:val="006F266E"/>
    <w:rsid w:val="006F5015"/>
    <w:rsid w:val="0070730E"/>
    <w:rsid w:val="00715AA1"/>
    <w:rsid w:val="0072050C"/>
    <w:rsid w:val="007474DD"/>
    <w:rsid w:val="007537FF"/>
    <w:rsid w:val="00755A3F"/>
    <w:rsid w:val="007562FD"/>
    <w:rsid w:val="00756E02"/>
    <w:rsid w:val="0076530A"/>
    <w:rsid w:val="00777FC0"/>
    <w:rsid w:val="00786536"/>
    <w:rsid w:val="007918C1"/>
    <w:rsid w:val="007A45D6"/>
    <w:rsid w:val="007D48F8"/>
    <w:rsid w:val="007F0537"/>
    <w:rsid w:val="007F1D65"/>
    <w:rsid w:val="00820226"/>
    <w:rsid w:val="0082142B"/>
    <w:rsid w:val="00830051"/>
    <w:rsid w:val="00855BAB"/>
    <w:rsid w:val="00863738"/>
    <w:rsid w:val="00874C10"/>
    <w:rsid w:val="00874C61"/>
    <w:rsid w:val="00877837"/>
    <w:rsid w:val="00881BD7"/>
    <w:rsid w:val="0089789A"/>
    <w:rsid w:val="008A2CA0"/>
    <w:rsid w:val="008A7DD1"/>
    <w:rsid w:val="008F55C6"/>
    <w:rsid w:val="00900FB3"/>
    <w:rsid w:val="0091408A"/>
    <w:rsid w:val="00916708"/>
    <w:rsid w:val="00926E9C"/>
    <w:rsid w:val="00943425"/>
    <w:rsid w:val="00947288"/>
    <w:rsid w:val="00950384"/>
    <w:rsid w:val="009544AE"/>
    <w:rsid w:val="0095582F"/>
    <w:rsid w:val="0096285D"/>
    <w:rsid w:val="00964A39"/>
    <w:rsid w:val="00971959"/>
    <w:rsid w:val="009731AF"/>
    <w:rsid w:val="009875AA"/>
    <w:rsid w:val="009A0F9D"/>
    <w:rsid w:val="009A1316"/>
    <w:rsid w:val="009B1211"/>
    <w:rsid w:val="009C30B7"/>
    <w:rsid w:val="009C57EA"/>
    <w:rsid w:val="009E0A1B"/>
    <w:rsid w:val="009E234D"/>
    <w:rsid w:val="009F3C73"/>
    <w:rsid w:val="00A06456"/>
    <w:rsid w:val="00A1462A"/>
    <w:rsid w:val="00A258BA"/>
    <w:rsid w:val="00A4102F"/>
    <w:rsid w:val="00A43EC2"/>
    <w:rsid w:val="00A46617"/>
    <w:rsid w:val="00A55E5E"/>
    <w:rsid w:val="00A60D4D"/>
    <w:rsid w:val="00A610BC"/>
    <w:rsid w:val="00A623B4"/>
    <w:rsid w:val="00A676BB"/>
    <w:rsid w:val="00A77B3E"/>
    <w:rsid w:val="00A941CA"/>
    <w:rsid w:val="00A94238"/>
    <w:rsid w:val="00A95E1A"/>
    <w:rsid w:val="00AA1F74"/>
    <w:rsid w:val="00AB7DE2"/>
    <w:rsid w:val="00AC35E9"/>
    <w:rsid w:val="00AC431C"/>
    <w:rsid w:val="00AC78FF"/>
    <w:rsid w:val="00AD50E4"/>
    <w:rsid w:val="00AD511E"/>
    <w:rsid w:val="00B003B0"/>
    <w:rsid w:val="00B01FD0"/>
    <w:rsid w:val="00B12A0B"/>
    <w:rsid w:val="00B300EA"/>
    <w:rsid w:val="00B52843"/>
    <w:rsid w:val="00B70C33"/>
    <w:rsid w:val="00B7321C"/>
    <w:rsid w:val="00B77E4E"/>
    <w:rsid w:val="00BA52BC"/>
    <w:rsid w:val="00BB304D"/>
    <w:rsid w:val="00BC455D"/>
    <w:rsid w:val="00BC7A68"/>
    <w:rsid w:val="00BD5801"/>
    <w:rsid w:val="00BE45F9"/>
    <w:rsid w:val="00BF1733"/>
    <w:rsid w:val="00C17AA3"/>
    <w:rsid w:val="00C221F0"/>
    <w:rsid w:val="00C51826"/>
    <w:rsid w:val="00C621C8"/>
    <w:rsid w:val="00C647DC"/>
    <w:rsid w:val="00C65D29"/>
    <w:rsid w:val="00C71A1E"/>
    <w:rsid w:val="00C76FDE"/>
    <w:rsid w:val="00C82458"/>
    <w:rsid w:val="00C8554F"/>
    <w:rsid w:val="00CD0FD4"/>
    <w:rsid w:val="00CE0771"/>
    <w:rsid w:val="00CE17CB"/>
    <w:rsid w:val="00CE2F62"/>
    <w:rsid w:val="00CF1E35"/>
    <w:rsid w:val="00D07589"/>
    <w:rsid w:val="00D10945"/>
    <w:rsid w:val="00D145D0"/>
    <w:rsid w:val="00D22159"/>
    <w:rsid w:val="00D23474"/>
    <w:rsid w:val="00D47CAF"/>
    <w:rsid w:val="00D51FFD"/>
    <w:rsid w:val="00D6792E"/>
    <w:rsid w:val="00D918DB"/>
    <w:rsid w:val="00D920DC"/>
    <w:rsid w:val="00DA187B"/>
    <w:rsid w:val="00DC430D"/>
    <w:rsid w:val="00DC7AFD"/>
    <w:rsid w:val="00DE061A"/>
    <w:rsid w:val="00E30AB0"/>
    <w:rsid w:val="00E545FD"/>
    <w:rsid w:val="00E670F5"/>
    <w:rsid w:val="00E73277"/>
    <w:rsid w:val="00E74950"/>
    <w:rsid w:val="00E836F0"/>
    <w:rsid w:val="00EC2BB3"/>
    <w:rsid w:val="00EE4DE8"/>
    <w:rsid w:val="00EE59B0"/>
    <w:rsid w:val="00F15EC6"/>
    <w:rsid w:val="00F43C29"/>
    <w:rsid w:val="00F500CA"/>
    <w:rsid w:val="00F665FF"/>
    <w:rsid w:val="00F7715C"/>
    <w:rsid w:val="00F952FA"/>
    <w:rsid w:val="00F959F9"/>
    <w:rsid w:val="00FA1E60"/>
    <w:rsid w:val="00FB3D53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8A3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5">
    <w:name w:val="header"/>
    <w:basedOn w:val="a"/>
    <w:link w:val="a6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66251"/>
    <w:rPr>
      <w:color w:val="000000"/>
      <w:sz w:val="24"/>
      <w:szCs w:val="24"/>
    </w:rPr>
  </w:style>
  <w:style w:type="paragraph" w:styleId="a7">
    <w:name w:val="footer"/>
    <w:basedOn w:val="a"/>
    <w:link w:val="a8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66251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57057"/>
  </w:style>
  <w:style w:type="character" w:styleId="a9">
    <w:name w:val="Hyperlink"/>
    <w:uiPriority w:val="99"/>
    <w:unhideWhenUsed/>
    <w:rsid w:val="00021FEB"/>
    <w:rPr>
      <w:color w:val="0000FF"/>
      <w:u w:val="single"/>
    </w:rPr>
  </w:style>
  <w:style w:type="character" w:customStyle="1" w:styleId="il">
    <w:name w:val="il"/>
    <w:basedOn w:val="a0"/>
    <w:rsid w:val="00D145D0"/>
  </w:style>
  <w:style w:type="table" w:styleId="aa">
    <w:name w:val="Table Grid"/>
    <w:basedOn w:val="a1"/>
    <w:rsid w:val="00B0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E545FD"/>
    <w:rPr>
      <w:sz w:val="18"/>
      <w:szCs w:val="18"/>
    </w:rPr>
  </w:style>
  <w:style w:type="paragraph" w:styleId="ac">
    <w:name w:val="annotation text"/>
    <w:basedOn w:val="a"/>
    <w:link w:val="ad"/>
    <w:rsid w:val="00E545FD"/>
    <w:rPr>
      <w:lang w:val="x-none" w:eastAsia="x-none"/>
    </w:rPr>
  </w:style>
  <w:style w:type="character" w:customStyle="1" w:styleId="ad">
    <w:name w:val="Текст комментария Знак"/>
    <w:link w:val="ac"/>
    <w:rsid w:val="00E545FD"/>
    <w:rPr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E545FD"/>
    <w:rPr>
      <w:b/>
      <w:bCs/>
    </w:rPr>
  </w:style>
  <w:style w:type="character" w:customStyle="1" w:styleId="af">
    <w:name w:val="Тема примечания Знак"/>
    <w:link w:val="ae"/>
    <w:rsid w:val="00E545FD"/>
    <w:rPr>
      <w:b/>
      <w:bCs/>
      <w:color w:val="000000"/>
      <w:sz w:val="24"/>
      <w:szCs w:val="24"/>
    </w:rPr>
  </w:style>
  <w:style w:type="paragraph" w:styleId="af0">
    <w:name w:val="Balloon Text"/>
    <w:basedOn w:val="a"/>
    <w:link w:val="af1"/>
    <w:rsid w:val="00E545FD"/>
    <w:rPr>
      <w:rFonts w:ascii="Lucida Grande CY" w:hAnsi="Lucida Grande CY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E545FD"/>
    <w:rPr>
      <w:rFonts w:ascii="Lucida Grande CY" w:hAnsi="Lucida Grande CY"/>
      <w:color w:val="000000"/>
      <w:sz w:val="18"/>
      <w:szCs w:val="18"/>
    </w:rPr>
  </w:style>
  <w:style w:type="paragraph" w:styleId="HTML">
    <w:name w:val="HTML Preformatted"/>
    <w:basedOn w:val="a"/>
    <w:link w:val="HTML0"/>
    <w:rsid w:val="00C17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C17AA3"/>
    <w:rPr>
      <w:rFonts w:ascii="Courier New" w:eastAsia="Courier New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5">
    <w:name w:val="header"/>
    <w:basedOn w:val="a"/>
    <w:link w:val="a6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66251"/>
    <w:rPr>
      <w:color w:val="000000"/>
      <w:sz w:val="24"/>
      <w:szCs w:val="24"/>
    </w:rPr>
  </w:style>
  <w:style w:type="paragraph" w:styleId="a7">
    <w:name w:val="footer"/>
    <w:basedOn w:val="a"/>
    <w:link w:val="a8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66251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57057"/>
  </w:style>
  <w:style w:type="character" w:styleId="a9">
    <w:name w:val="Hyperlink"/>
    <w:uiPriority w:val="99"/>
    <w:unhideWhenUsed/>
    <w:rsid w:val="00021FEB"/>
    <w:rPr>
      <w:color w:val="0000FF"/>
      <w:u w:val="single"/>
    </w:rPr>
  </w:style>
  <w:style w:type="character" w:customStyle="1" w:styleId="il">
    <w:name w:val="il"/>
    <w:basedOn w:val="a0"/>
    <w:rsid w:val="00D145D0"/>
  </w:style>
  <w:style w:type="table" w:styleId="aa">
    <w:name w:val="Table Grid"/>
    <w:basedOn w:val="a1"/>
    <w:rsid w:val="00B0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E545FD"/>
    <w:rPr>
      <w:sz w:val="18"/>
      <w:szCs w:val="18"/>
    </w:rPr>
  </w:style>
  <w:style w:type="paragraph" w:styleId="ac">
    <w:name w:val="annotation text"/>
    <w:basedOn w:val="a"/>
    <w:link w:val="ad"/>
    <w:rsid w:val="00E545FD"/>
    <w:rPr>
      <w:lang w:val="x-none" w:eastAsia="x-none"/>
    </w:rPr>
  </w:style>
  <w:style w:type="character" w:customStyle="1" w:styleId="ad">
    <w:name w:val="Текст комментария Знак"/>
    <w:link w:val="ac"/>
    <w:rsid w:val="00E545FD"/>
    <w:rPr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E545FD"/>
    <w:rPr>
      <w:b/>
      <w:bCs/>
    </w:rPr>
  </w:style>
  <w:style w:type="character" w:customStyle="1" w:styleId="af">
    <w:name w:val="Тема примечания Знак"/>
    <w:link w:val="ae"/>
    <w:rsid w:val="00E545FD"/>
    <w:rPr>
      <w:b/>
      <w:bCs/>
      <w:color w:val="000000"/>
      <w:sz w:val="24"/>
      <w:szCs w:val="24"/>
    </w:rPr>
  </w:style>
  <w:style w:type="paragraph" w:styleId="af0">
    <w:name w:val="Balloon Text"/>
    <w:basedOn w:val="a"/>
    <w:link w:val="af1"/>
    <w:rsid w:val="00E545FD"/>
    <w:rPr>
      <w:rFonts w:ascii="Lucida Grande CY" w:hAnsi="Lucida Grande CY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E545FD"/>
    <w:rPr>
      <w:rFonts w:ascii="Lucida Grande CY" w:hAnsi="Lucida Grande CY"/>
      <w:color w:val="000000"/>
      <w:sz w:val="18"/>
      <w:szCs w:val="18"/>
    </w:rPr>
  </w:style>
  <w:style w:type="paragraph" w:styleId="HTML">
    <w:name w:val="HTML Preformatted"/>
    <w:basedOn w:val="a"/>
    <w:link w:val="HTML0"/>
    <w:rsid w:val="00C17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C17AA3"/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Links>
    <vt:vector size="6" baseType="variant">
      <vt:variant>
        <vt:i4>11</vt:i4>
      </vt:variant>
      <vt:variant>
        <vt:i4>2074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B_main</dc:creator>
  <cp:keywords/>
  <dc:description/>
  <cp:lastModifiedBy>Roman Ro</cp:lastModifiedBy>
  <cp:revision>2</cp:revision>
  <cp:lastPrinted>2015-11-25T07:30:00Z</cp:lastPrinted>
  <dcterms:created xsi:type="dcterms:W3CDTF">2016-11-10T06:44:00Z</dcterms:created>
  <dcterms:modified xsi:type="dcterms:W3CDTF">2016-11-10T06:44:00Z</dcterms:modified>
</cp:coreProperties>
</file>