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BFFE" w14:textId="3B4CFC65" w:rsidR="0060795D" w:rsidRDefault="00723B0D" w:rsidP="00A05FC2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  <w:r>
        <w:rPr>
          <w:rFonts w:asciiTheme="majorHAnsi" w:hAnsiTheme="majorHAnsi" w:cs="Times New Roman"/>
          <w:i/>
          <w:sz w:val="24"/>
          <w:szCs w:val="24"/>
          <w:lang w:val="ru-RU"/>
        </w:rPr>
        <w:t>Бриф на разработку посадочной страницы</w:t>
      </w:r>
    </w:p>
    <w:p w14:paraId="20C3B758" w14:textId="77777777" w:rsidR="007014B5" w:rsidRPr="00723B0D" w:rsidRDefault="007014B5" w:rsidP="00A05FC2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6"/>
      </w:tblGrid>
      <w:tr w:rsidR="00723B0D" w:rsidRPr="00723B0D" w14:paraId="27D447AF" w14:textId="77777777" w:rsidTr="00723B0D">
        <w:tc>
          <w:tcPr>
            <w:tcW w:w="9464" w:type="dxa"/>
            <w:gridSpan w:val="2"/>
            <w:shd w:val="clear" w:color="auto" w:fill="auto"/>
          </w:tcPr>
          <w:p w14:paraId="55E75C7F" w14:textId="77777777" w:rsidR="00723B0D" w:rsidRPr="00723B0D" w:rsidRDefault="00723B0D" w:rsidP="00723B0D">
            <w:pPr>
              <w:rPr>
                <w:rFonts w:asciiTheme="majorHAnsi" w:hAnsiTheme="majorHAnsi" w:cs="Helvetica"/>
                <w:b/>
              </w:rPr>
            </w:pPr>
            <w:r w:rsidRPr="00723B0D">
              <w:rPr>
                <w:rFonts w:asciiTheme="majorHAnsi" w:hAnsiTheme="majorHAnsi" w:cs="Helvetica"/>
                <w:b/>
              </w:rPr>
              <w:t>О компании</w:t>
            </w:r>
          </w:p>
        </w:tc>
      </w:tr>
      <w:tr w:rsidR="00723B0D" w:rsidRPr="00723B0D" w14:paraId="6241C073" w14:textId="77777777" w:rsidTr="00723B0D">
        <w:tc>
          <w:tcPr>
            <w:tcW w:w="4678" w:type="dxa"/>
            <w:shd w:val="clear" w:color="auto" w:fill="auto"/>
          </w:tcPr>
          <w:p w14:paraId="15CECC5C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Сфера деятельности</w:t>
            </w:r>
          </w:p>
        </w:tc>
        <w:tc>
          <w:tcPr>
            <w:tcW w:w="4786" w:type="dxa"/>
            <w:shd w:val="clear" w:color="auto" w:fill="auto"/>
          </w:tcPr>
          <w:p w14:paraId="39829959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66FCB8AF" w14:textId="77777777" w:rsidTr="00723B0D">
        <w:tc>
          <w:tcPr>
            <w:tcW w:w="4678" w:type="dxa"/>
            <w:shd w:val="clear" w:color="auto" w:fill="auto"/>
          </w:tcPr>
          <w:p w14:paraId="0F80E2CF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Товары и услуги</w:t>
            </w:r>
          </w:p>
        </w:tc>
        <w:tc>
          <w:tcPr>
            <w:tcW w:w="4786" w:type="dxa"/>
            <w:shd w:val="clear" w:color="auto" w:fill="auto"/>
          </w:tcPr>
          <w:p w14:paraId="5E89C94F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6A33BFCF" w14:textId="77777777" w:rsidTr="00723B0D">
        <w:tc>
          <w:tcPr>
            <w:tcW w:w="4678" w:type="dxa"/>
            <w:shd w:val="clear" w:color="auto" w:fill="auto"/>
          </w:tcPr>
          <w:p w14:paraId="0845FB60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Целевая аудитория. Кто ваш клиент?</w:t>
            </w:r>
          </w:p>
        </w:tc>
        <w:tc>
          <w:tcPr>
            <w:tcW w:w="4786" w:type="dxa"/>
            <w:shd w:val="clear" w:color="auto" w:fill="auto"/>
          </w:tcPr>
          <w:p w14:paraId="7FC957A1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64A73CFD" w14:textId="77777777" w:rsidTr="00723B0D">
        <w:tc>
          <w:tcPr>
            <w:tcW w:w="4678" w:type="dxa"/>
            <w:shd w:val="clear" w:color="auto" w:fill="auto"/>
          </w:tcPr>
          <w:p w14:paraId="5E526002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Потребности вашего клиента?</w:t>
            </w:r>
          </w:p>
        </w:tc>
        <w:tc>
          <w:tcPr>
            <w:tcW w:w="4786" w:type="dxa"/>
            <w:shd w:val="clear" w:color="auto" w:fill="auto"/>
          </w:tcPr>
          <w:p w14:paraId="193A1794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2496FAEA" w14:textId="77777777" w:rsidTr="00723B0D">
        <w:tc>
          <w:tcPr>
            <w:tcW w:w="4678" w:type="dxa"/>
            <w:shd w:val="clear" w:color="auto" w:fill="auto"/>
          </w:tcPr>
          <w:p w14:paraId="7EDBA6E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С какими регионами и городами вы работаете?</w:t>
            </w:r>
          </w:p>
        </w:tc>
        <w:tc>
          <w:tcPr>
            <w:tcW w:w="4786" w:type="dxa"/>
            <w:shd w:val="clear" w:color="auto" w:fill="auto"/>
          </w:tcPr>
          <w:p w14:paraId="4B9EC27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676C1C0C" w14:textId="77777777" w:rsidTr="00723B0D">
        <w:tc>
          <w:tcPr>
            <w:tcW w:w="4678" w:type="dxa"/>
            <w:shd w:val="clear" w:color="auto" w:fill="auto"/>
          </w:tcPr>
          <w:p w14:paraId="4F24B8E0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Преимущества компании?</w:t>
            </w:r>
          </w:p>
        </w:tc>
        <w:tc>
          <w:tcPr>
            <w:tcW w:w="4786" w:type="dxa"/>
            <w:shd w:val="clear" w:color="auto" w:fill="auto"/>
          </w:tcPr>
          <w:p w14:paraId="4ED5495C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14604BDC" w14:textId="77777777" w:rsidTr="00723B0D">
        <w:tc>
          <w:tcPr>
            <w:tcW w:w="4678" w:type="dxa"/>
            <w:shd w:val="clear" w:color="auto" w:fill="auto"/>
          </w:tcPr>
          <w:p w14:paraId="397CD918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eastAsia="Calibri" w:hAnsiTheme="majorHAnsi" w:cs="Helvetica"/>
              </w:rPr>
              <w:t>Этапы работы с вами. Схема взаимодействия с клиентом.</w:t>
            </w:r>
          </w:p>
        </w:tc>
        <w:tc>
          <w:tcPr>
            <w:tcW w:w="4786" w:type="dxa"/>
            <w:shd w:val="clear" w:color="auto" w:fill="auto"/>
          </w:tcPr>
          <w:p w14:paraId="05A1344E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16B20D9D" w14:textId="77777777" w:rsidTr="00723B0D">
        <w:tc>
          <w:tcPr>
            <w:tcW w:w="4678" w:type="dxa"/>
            <w:shd w:val="clear" w:color="auto" w:fill="auto"/>
          </w:tcPr>
          <w:p w14:paraId="4D4B0140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Основные конкуренты и их сайты.</w:t>
            </w:r>
          </w:p>
        </w:tc>
        <w:tc>
          <w:tcPr>
            <w:tcW w:w="4786" w:type="dxa"/>
            <w:shd w:val="clear" w:color="auto" w:fill="auto"/>
          </w:tcPr>
          <w:p w14:paraId="517BD548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542D4D84" w14:textId="77777777" w:rsidTr="00723B0D">
        <w:tc>
          <w:tcPr>
            <w:tcW w:w="9464" w:type="dxa"/>
            <w:gridSpan w:val="2"/>
            <w:shd w:val="clear" w:color="auto" w:fill="auto"/>
          </w:tcPr>
          <w:p w14:paraId="47C10D70" w14:textId="02EFE08A" w:rsidR="00723B0D" w:rsidRPr="00723B0D" w:rsidRDefault="00723B0D" w:rsidP="00723B0D">
            <w:pPr>
              <w:rPr>
                <w:rFonts w:asciiTheme="majorHAnsi" w:hAnsiTheme="majorHAnsi" w:cs="Helvetica"/>
                <w:b/>
              </w:rPr>
            </w:pPr>
            <w:r w:rsidRPr="00723B0D">
              <w:rPr>
                <w:rFonts w:asciiTheme="majorHAnsi" w:hAnsiTheme="majorHAnsi" w:cs="Helvetica"/>
                <w:b/>
              </w:rPr>
              <w:t xml:space="preserve">Информация о </w:t>
            </w:r>
            <w:r>
              <w:rPr>
                <w:rFonts w:asciiTheme="majorHAnsi" w:hAnsiTheme="majorHAnsi" w:cs="Helvetica"/>
                <w:b/>
              </w:rPr>
              <w:t>посадочной странице</w:t>
            </w:r>
          </w:p>
        </w:tc>
      </w:tr>
      <w:tr w:rsidR="00723B0D" w:rsidRPr="00723B0D" w14:paraId="4617E752" w14:textId="77777777" w:rsidTr="00723B0D">
        <w:tc>
          <w:tcPr>
            <w:tcW w:w="4678" w:type="dxa"/>
            <w:shd w:val="clear" w:color="auto" w:fill="auto"/>
          </w:tcPr>
          <w:p w14:paraId="690393E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eastAsia="Calibri" w:hAnsiTheme="majorHAnsi" w:cs="Helvetica"/>
              </w:rPr>
              <w:t>Есть ли фирменный стиль</w:t>
            </w:r>
            <w:r w:rsidRPr="00723B0D">
              <w:rPr>
                <w:rFonts w:asciiTheme="majorHAnsi" w:hAnsiTheme="majorHAnsi" w:cs="Helvetica"/>
              </w:rPr>
              <w:t xml:space="preserve"> (логотип, название, слоган, другие графические материалы)</w:t>
            </w:r>
            <w:r w:rsidRPr="00723B0D">
              <w:rPr>
                <w:rFonts w:asciiTheme="majorHAnsi" w:eastAsia="Calibri" w:hAnsiTheme="majorHAnsi" w:cs="Helvetica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14:paraId="494DBB51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77994B8B" w14:textId="77777777" w:rsidTr="00723B0D">
        <w:tc>
          <w:tcPr>
            <w:tcW w:w="4678" w:type="dxa"/>
            <w:shd w:val="clear" w:color="auto" w:fill="auto"/>
          </w:tcPr>
          <w:p w14:paraId="1E1206EA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К</w:t>
            </w:r>
            <w:r w:rsidRPr="00723B0D">
              <w:rPr>
                <w:rFonts w:asciiTheme="majorHAnsi" w:eastAsia="Calibri" w:hAnsiTheme="majorHAnsi" w:cs="Helvetica"/>
              </w:rPr>
              <w:t>акую акцию</w:t>
            </w:r>
            <w:r w:rsidRPr="00723B0D">
              <w:rPr>
                <w:rFonts w:asciiTheme="majorHAnsi" w:hAnsiTheme="majorHAnsi" w:cs="Helvetica"/>
              </w:rPr>
              <w:t>(</w:t>
            </w:r>
            <w:proofErr w:type="spellStart"/>
            <w:r w:rsidRPr="00723B0D">
              <w:rPr>
                <w:rFonts w:asciiTheme="majorHAnsi" w:hAnsiTheme="majorHAnsi" w:cs="Helvetica"/>
              </w:rPr>
              <w:t>ии</w:t>
            </w:r>
            <w:proofErr w:type="spellEnd"/>
            <w:r w:rsidRPr="00723B0D">
              <w:rPr>
                <w:rFonts w:asciiTheme="majorHAnsi" w:hAnsiTheme="majorHAnsi" w:cs="Helvetica"/>
              </w:rPr>
              <w:t>)</w:t>
            </w:r>
            <w:r w:rsidRPr="00723B0D">
              <w:rPr>
                <w:rFonts w:asciiTheme="majorHAnsi" w:eastAsia="Calibri" w:hAnsiTheme="majorHAnsi" w:cs="Helvetica"/>
              </w:rPr>
              <w:t xml:space="preserve"> </w:t>
            </w:r>
            <w:r w:rsidRPr="00723B0D">
              <w:rPr>
                <w:rFonts w:asciiTheme="majorHAnsi" w:hAnsiTheme="majorHAnsi" w:cs="Helvetica"/>
              </w:rPr>
              <w:t xml:space="preserve">сейчас </w:t>
            </w:r>
            <w:r w:rsidRPr="00723B0D">
              <w:rPr>
                <w:rFonts w:asciiTheme="majorHAnsi" w:eastAsia="Calibri" w:hAnsiTheme="majorHAnsi" w:cs="Helvetica"/>
              </w:rPr>
              <w:t xml:space="preserve">можно </w:t>
            </w:r>
            <w:r w:rsidRPr="00723B0D">
              <w:rPr>
                <w:rFonts w:asciiTheme="majorHAnsi" w:hAnsiTheme="majorHAnsi" w:cs="Helvetica"/>
              </w:rPr>
              <w:t>разместить на странице?</w:t>
            </w:r>
          </w:p>
        </w:tc>
        <w:tc>
          <w:tcPr>
            <w:tcW w:w="4786" w:type="dxa"/>
            <w:shd w:val="clear" w:color="auto" w:fill="auto"/>
          </w:tcPr>
          <w:p w14:paraId="349FF57B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281DB091" w14:textId="77777777" w:rsidTr="00723B0D">
        <w:tc>
          <w:tcPr>
            <w:tcW w:w="4678" w:type="dxa"/>
            <w:shd w:val="clear" w:color="auto" w:fill="auto"/>
          </w:tcPr>
          <w:p w14:paraId="4EF407DC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Истории успехов клиентов</w:t>
            </w:r>
          </w:p>
        </w:tc>
        <w:tc>
          <w:tcPr>
            <w:tcW w:w="4786" w:type="dxa"/>
            <w:shd w:val="clear" w:color="auto" w:fill="auto"/>
          </w:tcPr>
          <w:p w14:paraId="02DE603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6569AA2A" w14:textId="77777777" w:rsidTr="00723B0D">
        <w:tc>
          <w:tcPr>
            <w:tcW w:w="4678" w:type="dxa"/>
            <w:shd w:val="clear" w:color="auto" w:fill="auto"/>
          </w:tcPr>
          <w:p w14:paraId="160B5FF4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eastAsia="Calibri" w:hAnsiTheme="majorHAnsi" w:cs="Helvetica"/>
              </w:rPr>
              <w:t>Имеются ли у вас: сертификаты, паспорта качества, свидетельства, патенты и другие официальные документы?</w:t>
            </w:r>
          </w:p>
        </w:tc>
        <w:tc>
          <w:tcPr>
            <w:tcW w:w="4786" w:type="dxa"/>
            <w:shd w:val="clear" w:color="auto" w:fill="auto"/>
          </w:tcPr>
          <w:p w14:paraId="4D6CE3BD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41014F26" w14:textId="77777777" w:rsidTr="00723B0D">
        <w:tc>
          <w:tcPr>
            <w:tcW w:w="4678" w:type="dxa"/>
            <w:shd w:val="clear" w:color="auto" w:fill="auto"/>
          </w:tcPr>
          <w:p w14:paraId="21B20BAA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eastAsia="Calibri" w:hAnsiTheme="majorHAnsi" w:cs="Helvetica"/>
              </w:rPr>
              <w:t>Имеются ли у вас отзывы</w:t>
            </w:r>
            <w:r w:rsidRPr="00723B0D">
              <w:rPr>
                <w:rFonts w:asciiTheme="majorHAnsi" w:hAnsiTheme="majorHAnsi" w:cs="Helvetica"/>
              </w:rPr>
              <w:t xml:space="preserve"> или благодарности. В каком формате?</w:t>
            </w:r>
          </w:p>
        </w:tc>
        <w:tc>
          <w:tcPr>
            <w:tcW w:w="4786" w:type="dxa"/>
            <w:shd w:val="clear" w:color="auto" w:fill="auto"/>
          </w:tcPr>
          <w:p w14:paraId="46763CA5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23B2CD7F" w14:textId="77777777" w:rsidTr="00723B0D">
        <w:tc>
          <w:tcPr>
            <w:tcW w:w="4678" w:type="dxa"/>
            <w:shd w:val="clear" w:color="auto" w:fill="auto"/>
          </w:tcPr>
          <w:p w14:paraId="6A462A09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Ч</w:t>
            </w:r>
            <w:r w:rsidRPr="00723B0D">
              <w:rPr>
                <w:rFonts w:asciiTheme="majorHAnsi" w:eastAsia="Calibri" w:hAnsiTheme="majorHAnsi" w:cs="Helvetica"/>
              </w:rPr>
              <w:t xml:space="preserve">то конкретно должен сделать клиент, оказавшись на </w:t>
            </w:r>
            <w:r w:rsidRPr="00723B0D">
              <w:rPr>
                <w:rFonts w:asciiTheme="majorHAnsi" w:hAnsiTheme="majorHAnsi" w:cs="Helvetica"/>
              </w:rPr>
              <w:t xml:space="preserve">вашем </w:t>
            </w:r>
            <w:proofErr w:type="spellStart"/>
            <w:r w:rsidRPr="00723B0D">
              <w:rPr>
                <w:rFonts w:asciiTheme="majorHAnsi" w:eastAsia="Calibri" w:hAnsiTheme="majorHAnsi" w:cs="Helvetica"/>
              </w:rPr>
              <w:t>лендинге</w:t>
            </w:r>
            <w:proofErr w:type="spellEnd"/>
            <w:r w:rsidRPr="00723B0D">
              <w:rPr>
                <w:rFonts w:asciiTheme="majorHAnsi" w:hAnsiTheme="majorHAnsi" w:cs="Helvetica"/>
              </w:rPr>
              <w:t>?</w:t>
            </w:r>
          </w:p>
        </w:tc>
        <w:tc>
          <w:tcPr>
            <w:tcW w:w="4786" w:type="dxa"/>
            <w:shd w:val="clear" w:color="auto" w:fill="auto"/>
          </w:tcPr>
          <w:p w14:paraId="20C7952E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09B1407E" w14:textId="77777777" w:rsidTr="00723B0D">
        <w:tc>
          <w:tcPr>
            <w:tcW w:w="4678" w:type="dxa"/>
            <w:shd w:val="clear" w:color="auto" w:fill="auto"/>
          </w:tcPr>
          <w:p w14:paraId="1D823511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Что бы вы хотели разместить на странице дополнительно?</w:t>
            </w:r>
          </w:p>
        </w:tc>
        <w:tc>
          <w:tcPr>
            <w:tcW w:w="4786" w:type="dxa"/>
            <w:shd w:val="clear" w:color="auto" w:fill="auto"/>
          </w:tcPr>
          <w:p w14:paraId="273A7BEF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1FA587DE" w14:textId="77777777" w:rsidTr="00723B0D">
        <w:tc>
          <w:tcPr>
            <w:tcW w:w="4678" w:type="dxa"/>
            <w:shd w:val="clear" w:color="auto" w:fill="auto"/>
          </w:tcPr>
          <w:p w14:paraId="7003CBE1" w14:textId="738376C5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 xml:space="preserve">Срок к которому требуется изготовление </w:t>
            </w:r>
            <w:r>
              <w:rPr>
                <w:rFonts w:asciiTheme="majorHAnsi" w:hAnsiTheme="majorHAnsi" w:cs="Helvetica"/>
              </w:rPr>
              <w:t>посадочной страницы</w:t>
            </w:r>
            <w:r w:rsidRPr="00723B0D">
              <w:rPr>
                <w:rFonts w:asciiTheme="majorHAnsi" w:hAnsiTheme="majorHAnsi" w:cs="Helvetic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5CB17A1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17FF68B7" w14:textId="77777777" w:rsidTr="00723B0D">
        <w:tc>
          <w:tcPr>
            <w:tcW w:w="9464" w:type="dxa"/>
            <w:gridSpan w:val="2"/>
            <w:shd w:val="clear" w:color="auto" w:fill="auto"/>
          </w:tcPr>
          <w:p w14:paraId="2C5A1C60" w14:textId="77777777" w:rsidR="00723B0D" w:rsidRPr="00723B0D" w:rsidRDefault="00723B0D" w:rsidP="00723B0D">
            <w:pPr>
              <w:rPr>
                <w:rFonts w:asciiTheme="majorHAnsi" w:hAnsiTheme="majorHAnsi" w:cs="Helvetica"/>
                <w:b/>
              </w:rPr>
            </w:pPr>
            <w:r w:rsidRPr="00723B0D">
              <w:rPr>
                <w:rFonts w:asciiTheme="majorHAnsi" w:hAnsiTheme="majorHAnsi" w:cs="Helvetica"/>
                <w:b/>
              </w:rPr>
              <w:t>Требуется ли?</w:t>
            </w:r>
          </w:p>
        </w:tc>
      </w:tr>
      <w:tr w:rsidR="00723B0D" w:rsidRPr="00723B0D" w14:paraId="3ACE3F2D" w14:textId="77777777" w:rsidTr="00723B0D">
        <w:tc>
          <w:tcPr>
            <w:tcW w:w="4678" w:type="dxa"/>
            <w:shd w:val="clear" w:color="auto" w:fill="auto"/>
          </w:tcPr>
          <w:p w14:paraId="3C610627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eastAsia="Calibri" w:hAnsiTheme="majorHAnsi" w:cs="Helvetica"/>
              </w:rPr>
              <w:t>Подбор и регистрация доменного имени</w:t>
            </w:r>
          </w:p>
        </w:tc>
        <w:tc>
          <w:tcPr>
            <w:tcW w:w="4786" w:type="dxa"/>
            <w:shd w:val="clear" w:color="auto" w:fill="auto"/>
          </w:tcPr>
          <w:p w14:paraId="7135DF8E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43EBF21E" w14:textId="77777777" w:rsidTr="00723B0D">
        <w:tc>
          <w:tcPr>
            <w:tcW w:w="4678" w:type="dxa"/>
            <w:shd w:val="clear" w:color="auto" w:fill="auto"/>
          </w:tcPr>
          <w:p w14:paraId="155A6D1A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Поддержка сайта</w:t>
            </w:r>
          </w:p>
        </w:tc>
        <w:tc>
          <w:tcPr>
            <w:tcW w:w="4786" w:type="dxa"/>
            <w:shd w:val="clear" w:color="auto" w:fill="auto"/>
          </w:tcPr>
          <w:p w14:paraId="49184A6C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541E1E08" w14:textId="77777777" w:rsidTr="00723B0D">
        <w:tc>
          <w:tcPr>
            <w:tcW w:w="4678" w:type="dxa"/>
            <w:shd w:val="clear" w:color="auto" w:fill="auto"/>
          </w:tcPr>
          <w:p w14:paraId="4DB43D6B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Написание текстов</w:t>
            </w:r>
          </w:p>
        </w:tc>
        <w:tc>
          <w:tcPr>
            <w:tcW w:w="4786" w:type="dxa"/>
            <w:shd w:val="clear" w:color="auto" w:fill="auto"/>
          </w:tcPr>
          <w:p w14:paraId="16A50784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7359FB9E" w14:textId="77777777" w:rsidTr="00723B0D">
        <w:tc>
          <w:tcPr>
            <w:tcW w:w="4678" w:type="dxa"/>
            <w:shd w:val="clear" w:color="auto" w:fill="auto"/>
          </w:tcPr>
          <w:p w14:paraId="2272F2E6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Адаптивный дизайн под мобильные устройства</w:t>
            </w:r>
          </w:p>
        </w:tc>
        <w:tc>
          <w:tcPr>
            <w:tcW w:w="4786" w:type="dxa"/>
            <w:shd w:val="clear" w:color="auto" w:fill="auto"/>
          </w:tcPr>
          <w:p w14:paraId="2EDD1ACD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39AF3962" w14:textId="77777777" w:rsidTr="00723B0D">
        <w:tc>
          <w:tcPr>
            <w:tcW w:w="4678" w:type="dxa"/>
            <w:shd w:val="clear" w:color="auto" w:fill="auto"/>
          </w:tcPr>
          <w:p w14:paraId="5E16D1BC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</w:rPr>
              <w:t>Формы обратной связи или оформления заявок</w:t>
            </w:r>
          </w:p>
        </w:tc>
        <w:tc>
          <w:tcPr>
            <w:tcW w:w="4786" w:type="dxa"/>
            <w:shd w:val="clear" w:color="auto" w:fill="auto"/>
          </w:tcPr>
          <w:p w14:paraId="2C790485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588910E1" w14:textId="77777777" w:rsidTr="00723B0D">
        <w:tc>
          <w:tcPr>
            <w:tcW w:w="4678" w:type="dxa"/>
            <w:shd w:val="clear" w:color="auto" w:fill="auto"/>
          </w:tcPr>
          <w:p w14:paraId="123940FE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  <w:r w:rsidRPr="00723B0D">
              <w:rPr>
                <w:rFonts w:asciiTheme="majorHAnsi" w:hAnsiTheme="majorHAnsi" w:cs="Helvetica"/>
                <w:b/>
              </w:rPr>
              <w:t>Дополнительно</w:t>
            </w:r>
          </w:p>
        </w:tc>
        <w:tc>
          <w:tcPr>
            <w:tcW w:w="4786" w:type="dxa"/>
            <w:shd w:val="clear" w:color="auto" w:fill="auto"/>
          </w:tcPr>
          <w:p w14:paraId="397F0254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  <w:tr w:rsidR="00723B0D" w:rsidRPr="00723B0D" w14:paraId="092C5A80" w14:textId="77777777" w:rsidTr="00723B0D">
        <w:trPr>
          <w:trHeight w:val="654"/>
        </w:trPr>
        <w:tc>
          <w:tcPr>
            <w:tcW w:w="9464" w:type="dxa"/>
            <w:gridSpan w:val="2"/>
            <w:shd w:val="clear" w:color="auto" w:fill="auto"/>
          </w:tcPr>
          <w:p w14:paraId="1D5962B4" w14:textId="77777777" w:rsidR="00723B0D" w:rsidRPr="00723B0D" w:rsidRDefault="00723B0D" w:rsidP="00723B0D">
            <w:pPr>
              <w:rPr>
                <w:rFonts w:asciiTheme="majorHAnsi" w:hAnsiTheme="majorHAnsi" w:cs="Helvetica"/>
              </w:rPr>
            </w:pPr>
          </w:p>
        </w:tc>
      </w:tr>
    </w:tbl>
    <w:p w14:paraId="7917D4A6" w14:textId="77777777" w:rsidR="00723B0D" w:rsidRPr="00723B0D" w:rsidRDefault="00723B0D" w:rsidP="00A05FC2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</w:p>
    <w:sectPr w:rsidR="00723B0D" w:rsidRPr="00723B0D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723B0D" w:rsidRDefault="00723B0D">
      <w:r>
        <w:separator/>
      </w:r>
    </w:p>
  </w:endnote>
  <w:endnote w:type="continuationSeparator" w:id="0">
    <w:p w14:paraId="5B61F1A2" w14:textId="77777777" w:rsidR="00723B0D" w:rsidRDefault="007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1338" w14:textId="77777777" w:rsidR="00723B0D" w:rsidRDefault="00723B0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723B0D" w:rsidRDefault="00723B0D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723B0D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723B0D" w:rsidRDefault="00723B0D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723B0D" w:rsidRDefault="00723B0D" w:rsidP="00666251">
    <w:pPr>
      <w:tabs>
        <w:tab w:val="left" w:pos="9720"/>
      </w:tabs>
      <w:ind w:right="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24E4" w14:textId="77777777" w:rsidR="00723B0D" w:rsidRDefault="00723B0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723B0D" w:rsidRDefault="00723B0D">
      <w:r>
        <w:separator/>
      </w:r>
    </w:p>
  </w:footnote>
  <w:footnote w:type="continuationSeparator" w:id="0">
    <w:p w14:paraId="5453203A" w14:textId="77777777" w:rsidR="00723B0D" w:rsidRDefault="00723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B845" w14:textId="77777777" w:rsidR="00723B0D" w:rsidRDefault="00723B0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723B0D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723B0D" w:rsidRDefault="00723B0D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723B0D" w:rsidRDefault="00723B0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A8F6" w14:textId="77777777" w:rsidR="00723B0D" w:rsidRDefault="00723B0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6A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0795D"/>
    <w:rsid w:val="00623E74"/>
    <w:rsid w:val="006242F3"/>
    <w:rsid w:val="00631F0A"/>
    <w:rsid w:val="00641E05"/>
    <w:rsid w:val="006531E4"/>
    <w:rsid w:val="00665EB4"/>
    <w:rsid w:val="00666251"/>
    <w:rsid w:val="00666865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14B5"/>
    <w:rsid w:val="0070730E"/>
    <w:rsid w:val="00715AA1"/>
    <w:rsid w:val="0072050C"/>
    <w:rsid w:val="00723B0D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5FC2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17AA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uiPriority w:val="59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2016-11-10T06:55:00Z</dcterms:created>
  <dcterms:modified xsi:type="dcterms:W3CDTF">2016-11-10T06:55:00Z</dcterms:modified>
</cp:coreProperties>
</file>