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CB2D8" w14:textId="0DFA410F" w:rsidR="00C17AA3" w:rsidRPr="00666865" w:rsidRDefault="00C17AA3" w:rsidP="00C17AA3">
      <w:pPr>
        <w:pStyle w:val="HTML"/>
        <w:spacing w:line="360" w:lineRule="auto"/>
        <w:rPr>
          <w:rFonts w:asciiTheme="majorHAnsi" w:hAnsiTheme="majorHAnsi" w:cs="Times New Roman"/>
          <w:i/>
          <w:sz w:val="24"/>
          <w:szCs w:val="24"/>
          <w:lang w:val="ru-RU"/>
        </w:rPr>
      </w:pPr>
      <w:r w:rsidRPr="00666865">
        <w:rPr>
          <w:rFonts w:asciiTheme="majorHAnsi" w:hAnsiTheme="majorHAnsi" w:cs="Times New Roman"/>
          <w:i/>
          <w:sz w:val="24"/>
          <w:szCs w:val="24"/>
          <w:lang w:val="ru-RU"/>
        </w:rPr>
        <w:t>Бриф</w:t>
      </w:r>
      <w:r w:rsidRPr="00666865">
        <w:rPr>
          <w:rFonts w:asciiTheme="majorHAnsi" w:hAnsiTheme="majorHAnsi" w:cs="Times New Roman"/>
          <w:i/>
          <w:sz w:val="24"/>
          <w:szCs w:val="24"/>
          <w:lang w:val="ru-RU"/>
        </w:rPr>
        <w:t xml:space="preserve"> на разработку </w:t>
      </w:r>
      <w:r w:rsidR="00666865">
        <w:rPr>
          <w:rFonts w:asciiTheme="majorHAnsi" w:hAnsiTheme="majorHAnsi" w:cs="Times New Roman"/>
          <w:i/>
          <w:sz w:val="24"/>
          <w:szCs w:val="24"/>
          <w:lang w:val="ru-RU"/>
        </w:rPr>
        <w:t>баннера</w:t>
      </w:r>
    </w:p>
    <w:p w14:paraId="5C4C4202" w14:textId="77777777" w:rsidR="00666865" w:rsidRPr="00666865" w:rsidRDefault="00666865" w:rsidP="00666865">
      <w:pPr>
        <w:rPr>
          <w:rFonts w:asciiTheme="majorHAnsi" w:hAnsiTheme="majorHAnsi"/>
        </w:rPr>
      </w:pPr>
    </w:p>
    <w:tbl>
      <w:tblPr>
        <w:tblW w:w="100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4"/>
        <w:gridCol w:w="4825"/>
      </w:tblGrid>
      <w:tr w:rsidR="00666865" w:rsidRPr="00666865" w14:paraId="45BBDED4" w14:textId="77777777" w:rsidTr="00666865">
        <w:trPr>
          <w:trHeight w:val="567"/>
          <w:jc w:val="center"/>
        </w:trPr>
        <w:tc>
          <w:tcPr>
            <w:tcW w:w="5224" w:type="dxa"/>
            <w:shd w:val="clear" w:color="auto" w:fill="auto"/>
            <w:vAlign w:val="center"/>
          </w:tcPr>
          <w:p w14:paraId="748D3C96" w14:textId="77777777" w:rsidR="00666865" w:rsidRPr="00666865" w:rsidRDefault="00666865" w:rsidP="00D81297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666865">
              <w:rPr>
                <w:rFonts w:asciiTheme="majorHAnsi" w:hAnsiTheme="majorHAnsi"/>
                <w:b/>
              </w:rPr>
              <w:t>Параметр</w:t>
            </w:r>
          </w:p>
        </w:tc>
        <w:tc>
          <w:tcPr>
            <w:tcW w:w="4825" w:type="dxa"/>
            <w:shd w:val="clear" w:color="auto" w:fill="auto"/>
            <w:vAlign w:val="center"/>
          </w:tcPr>
          <w:p w14:paraId="695A3BFA" w14:textId="77777777" w:rsidR="00666865" w:rsidRPr="00666865" w:rsidRDefault="00666865" w:rsidP="00D81297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666865">
              <w:rPr>
                <w:rFonts w:asciiTheme="majorHAnsi" w:hAnsiTheme="majorHAnsi"/>
                <w:b/>
              </w:rPr>
              <w:t>Описание</w:t>
            </w:r>
          </w:p>
        </w:tc>
      </w:tr>
      <w:tr w:rsidR="00666865" w:rsidRPr="00666865" w14:paraId="20E15641" w14:textId="77777777" w:rsidTr="00666865">
        <w:trPr>
          <w:trHeight w:val="624"/>
          <w:jc w:val="center"/>
        </w:trPr>
        <w:tc>
          <w:tcPr>
            <w:tcW w:w="5224" w:type="dxa"/>
            <w:shd w:val="clear" w:color="auto" w:fill="auto"/>
            <w:vAlign w:val="center"/>
          </w:tcPr>
          <w:p w14:paraId="53605244" w14:textId="77777777" w:rsidR="00666865" w:rsidRPr="00666865" w:rsidRDefault="00666865" w:rsidP="00D81297">
            <w:pPr>
              <w:snapToGrid w:val="0"/>
              <w:rPr>
                <w:rFonts w:asciiTheme="majorHAnsi" w:hAnsiTheme="majorHAnsi"/>
              </w:rPr>
            </w:pPr>
            <w:r w:rsidRPr="00666865">
              <w:rPr>
                <w:rFonts w:asciiTheme="majorHAnsi" w:hAnsiTheme="majorHAnsi"/>
              </w:rPr>
              <w:t>Размеры и формат баннера (например, 200</w:t>
            </w:r>
            <w:r w:rsidRPr="00666865">
              <w:rPr>
                <w:rFonts w:asciiTheme="majorHAnsi" w:hAnsiTheme="majorHAnsi"/>
                <w:lang w:val="en-US"/>
              </w:rPr>
              <w:t>x</w:t>
            </w:r>
            <w:r w:rsidRPr="00666865">
              <w:rPr>
                <w:rFonts w:asciiTheme="majorHAnsi" w:hAnsiTheme="majorHAnsi"/>
              </w:rPr>
              <w:t xml:space="preserve">300, </w:t>
            </w:r>
            <w:r w:rsidRPr="00666865">
              <w:rPr>
                <w:rFonts w:asciiTheme="majorHAnsi" w:hAnsiTheme="majorHAnsi"/>
                <w:lang w:val="en-US"/>
              </w:rPr>
              <w:t>flash</w:t>
            </w:r>
            <w:bookmarkStart w:id="0" w:name="_GoBack"/>
            <w:bookmarkEnd w:id="0"/>
            <w:r w:rsidRPr="00666865">
              <w:rPr>
                <w:rFonts w:asciiTheme="majorHAnsi" w:hAnsiTheme="majorHAnsi"/>
              </w:rPr>
              <w:t>):</w:t>
            </w:r>
          </w:p>
        </w:tc>
        <w:tc>
          <w:tcPr>
            <w:tcW w:w="4825" w:type="dxa"/>
            <w:shd w:val="clear" w:color="auto" w:fill="auto"/>
          </w:tcPr>
          <w:p w14:paraId="3140E015" w14:textId="77777777" w:rsidR="00666865" w:rsidRPr="00666865" w:rsidRDefault="00666865" w:rsidP="00D81297">
            <w:pPr>
              <w:snapToGrid w:val="0"/>
              <w:rPr>
                <w:rFonts w:asciiTheme="majorHAnsi" w:hAnsiTheme="majorHAnsi"/>
              </w:rPr>
            </w:pPr>
          </w:p>
        </w:tc>
      </w:tr>
      <w:tr w:rsidR="00666865" w:rsidRPr="00666865" w14:paraId="47675027" w14:textId="77777777" w:rsidTr="00666865">
        <w:trPr>
          <w:trHeight w:val="680"/>
          <w:jc w:val="center"/>
        </w:trPr>
        <w:tc>
          <w:tcPr>
            <w:tcW w:w="5224" w:type="dxa"/>
            <w:shd w:val="clear" w:color="auto" w:fill="auto"/>
            <w:vAlign w:val="center"/>
          </w:tcPr>
          <w:p w14:paraId="7FB6C02B" w14:textId="77777777" w:rsidR="00666865" w:rsidRPr="00666865" w:rsidRDefault="00666865" w:rsidP="00D81297">
            <w:pPr>
              <w:snapToGrid w:val="0"/>
              <w:rPr>
                <w:rFonts w:asciiTheme="majorHAnsi" w:hAnsiTheme="majorHAnsi"/>
              </w:rPr>
            </w:pPr>
            <w:r w:rsidRPr="00666865">
              <w:rPr>
                <w:rFonts w:asciiTheme="majorHAnsi" w:hAnsiTheme="majorHAnsi"/>
              </w:rPr>
              <w:t>Максимальный объем файла баннера (например, 40 кб):</w:t>
            </w:r>
          </w:p>
        </w:tc>
        <w:tc>
          <w:tcPr>
            <w:tcW w:w="4825" w:type="dxa"/>
            <w:shd w:val="clear" w:color="auto" w:fill="auto"/>
          </w:tcPr>
          <w:p w14:paraId="20F7398B" w14:textId="77777777" w:rsidR="00666865" w:rsidRPr="00666865" w:rsidRDefault="00666865" w:rsidP="00D81297">
            <w:pPr>
              <w:snapToGrid w:val="0"/>
              <w:rPr>
                <w:rFonts w:asciiTheme="majorHAnsi" w:hAnsiTheme="majorHAnsi"/>
              </w:rPr>
            </w:pPr>
          </w:p>
        </w:tc>
      </w:tr>
      <w:tr w:rsidR="00666865" w:rsidRPr="00666865" w14:paraId="1C5F2860" w14:textId="77777777" w:rsidTr="00666865">
        <w:trPr>
          <w:trHeight w:val="567"/>
          <w:jc w:val="center"/>
        </w:trPr>
        <w:tc>
          <w:tcPr>
            <w:tcW w:w="5224" w:type="dxa"/>
            <w:shd w:val="clear" w:color="auto" w:fill="auto"/>
            <w:vAlign w:val="center"/>
          </w:tcPr>
          <w:p w14:paraId="617ACD05" w14:textId="77777777" w:rsidR="00666865" w:rsidRPr="00666865" w:rsidRDefault="00666865" w:rsidP="00D81297">
            <w:pPr>
              <w:snapToGrid w:val="0"/>
              <w:rPr>
                <w:rFonts w:asciiTheme="majorHAnsi" w:hAnsiTheme="majorHAnsi"/>
              </w:rPr>
            </w:pPr>
            <w:r w:rsidRPr="00666865">
              <w:rPr>
                <w:rFonts w:asciiTheme="majorHAnsi" w:hAnsiTheme="majorHAnsi"/>
              </w:rPr>
              <w:t>Целевая аудитория:</w:t>
            </w:r>
          </w:p>
        </w:tc>
        <w:tc>
          <w:tcPr>
            <w:tcW w:w="4825" w:type="dxa"/>
            <w:shd w:val="clear" w:color="auto" w:fill="auto"/>
          </w:tcPr>
          <w:p w14:paraId="3F182563" w14:textId="77777777" w:rsidR="00666865" w:rsidRPr="00666865" w:rsidRDefault="00666865" w:rsidP="00D81297">
            <w:pPr>
              <w:snapToGrid w:val="0"/>
              <w:rPr>
                <w:rFonts w:asciiTheme="majorHAnsi" w:hAnsiTheme="majorHAnsi"/>
              </w:rPr>
            </w:pPr>
          </w:p>
        </w:tc>
      </w:tr>
      <w:tr w:rsidR="00666865" w:rsidRPr="00666865" w14:paraId="348F741B" w14:textId="77777777" w:rsidTr="00666865">
        <w:trPr>
          <w:trHeight w:val="624"/>
          <w:jc w:val="center"/>
        </w:trPr>
        <w:tc>
          <w:tcPr>
            <w:tcW w:w="5224" w:type="dxa"/>
            <w:shd w:val="clear" w:color="auto" w:fill="auto"/>
            <w:vAlign w:val="center"/>
          </w:tcPr>
          <w:p w14:paraId="099CA373" w14:textId="77777777" w:rsidR="00666865" w:rsidRPr="00666865" w:rsidRDefault="00666865" w:rsidP="00D81297">
            <w:pPr>
              <w:snapToGrid w:val="0"/>
              <w:rPr>
                <w:rFonts w:asciiTheme="majorHAnsi" w:hAnsiTheme="majorHAnsi"/>
              </w:rPr>
            </w:pPr>
            <w:r w:rsidRPr="00666865">
              <w:rPr>
                <w:rFonts w:asciiTheme="majorHAnsi" w:hAnsiTheme="majorHAnsi"/>
              </w:rPr>
              <w:t>Суть рекламного послания:</w:t>
            </w:r>
          </w:p>
        </w:tc>
        <w:tc>
          <w:tcPr>
            <w:tcW w:w="4825" w:type="dxa"/>
            <w:shd w:val="clear" w:color="auto" w:fill="auto"/>
          </w:tcPr>
          <w:p w14:paraId="59372B92" w14:textId="77777777" w:rsidR="00666865" w:rsidRPr="00666865" w:rsidRDefault="00666865" w:rsidP="00D81297">
            <w:pPr>
              <w:snapToGrid w:val="0"/>
              <w:rPr>
                <w:rFonts w:asciiTheme="majorHAnsi" w:hAnsiTheme="majorHAnsi"/>
              </w:rPr>
            </w:pPr>
          </w:p>
        </w:tc>
      </w:tr>
      <w:tr w:rsidR="00666865" w:rsidRPr="00666865" w14:paraId="7DFA6C09" w14:textId="77777777" w:rsidTr="00666865">
        <w:trPr>
          <w:trHeight w:val="567"/>
          <w:jc w:val="center"/>
        </w:trPr>
        <w:tc>
          <w:tcPr>
            <w:tcW w:w="5224" w:type="dxa"/>
            <w:shd w:val="clear" w:color="auto" w:fill="auto"/>
            <w:vAlign w:val="center"/>
          </w:tcPr>
          <w:p w14:paraId="7E65F125" w14:textId="77777777" w:rsidR="00666865" w:rsidRPr="00666865" w:rsidRDefault="00666865" w:rsidP="00D81297">
            <w:pPr>
              <w:snapToGrid w:val="0"/>
              <w:rPr>
                <w:rFonts w:asciiTheme="majorHAnsi" w:hAnsiTheme="majorHAnsi"/>
              </w:rPr>
            </w:pPr>
            <w:r w:rsidRPr="00666865">
              <w:rPr>
                <w:rFonts w:asciiTheme="majorHAnsi" w:hAnsiTheme="majorHAnsi"/>
              </w:rPr>
              <w:t>Текст:</w:t>
            </w:r>
          </w:p>
        </w:tc>
        <w:tc>
          <w:tcPr>
            <w:tcW w:w="4825" w:type="dxa"/>
            <w:shd w:val="clear" w:color="auto" w:fill="auto"/>
          </w:tcPr>
          <w:p w14:paraId="27E10145" w14:textId="77777777" w:rsidR="00666865" w:rsidRPr="00666865" w:rsidRDefault="00666865" w:rsidP="00D81297">
            <w:pPr>
              <w:snapToGrid w:val="0"/>
              <w:rPr>
                <w:rFonts w:asciiTheme="majorHAnsi" w:hAnsiTheme="majorHAnsi"/>
              </w:rPr>
            </w:pPr>
          </w:p>
        </w:tc>
      </w:tr>
      <w:tr w:rsidR="00666865" w:rsidRPr="00666865" w14:paraId="0E6F653A" w14:textId="77777777" w:rsidTr="00666865">
        <w:trPr>
          <w:trHeight w:val="624"/>
          <w:jc w:val="center"/>
        </w:trPr>
        <w:tc>
          <w:tcPr>
            <w:tcW w:w="5224" w:type="dxa"/>
            <w:shd w:val="clear" w:color="auto" w:fill="auto"/>
            <w:vAlign w:val="center"/>
          </w:tcPr>
          <w:p w14:paraId="0B0F8969" w14:textId="77777777" w:rsidR="00666865" w:rsidRPr="00666865" w:rsidRDefault="00666865" w:rsidP="00D81297">
            <w:pPr>
              <w:snapToGrid w:val="0"/>
              <w:rPr>
                <w:rFonts w:asciiTheme="majorHAnsi" w:hAnsiTheme="majorHAnsi"/>
              </w:rPr>
            </w:pPr>
            <w:r w:rsidRPr="00666865">
              <w:rPr>
                <w:rFonts w:asciiTheme="majorHAnsi" w:hAnsiTheme="majorHAnsi"/>
              </w:rPr>
              <w:t>Пожелания по сюжету:</w:t>
            </w:r>
          </w:p>
        </w:tc>
        <w:tc>
          <w:tcPr>
            <w:tcW w:w="4825" w:type="dxa"/>
            <w:shd w:val="clear" w:color="auto" w:fill="auto"/>
          </w:tcPr>
          <w:p w14:paraId="6E174999" w14:textId="77777777" w:rsidR="00666865" w:rsidRPr="00666865" w:rsidRDefault="00666865" w:rsidP="00D81297">
            <w:pPr>
              <w:snapToGrid w:val="0"/>
              <w:rPr>
                <w:rFonts w:asciiTheme="majorHAnsi" w:hAnsiTheme="majorHAnsi"/>
              </w:rPr>
            </w:pPr>
          </w:p>
        </w:tc>
      </w:tr>
      <w:tr w:rsidR="00666865" w:rsidRPr="00666865" w14:paraId="3F4AA09B" w14:textId="77777777" w:rsidTr="00666865">
        <w:trPr>
          <w:trHeight w:val="680"/>
          <w:jc w:val="center"/>
        </w:trPr>
        <w:tc>
          <w:tcPr>
            <w:tcW w:w="5224" w:type="dxa"/>
            <w:shd w:val="clear" w:color="auto" w:fill="auto"/>
            <w:vAlign w:val="center"/>
          </w:tcPr>
          <w:p w14:paraId="628B123F" w14:textId="77777777" w:rsidR="00666865" w:rsidRPr="00666865" w:rsidRDefault="00666865" w:rsidP="00D81297">
            <w:pPr>
              <w:snapToGrid w:val="0"/>
              <w:rPr>
                <w:rFonts w:asciiTheme="majorHAnsi" w:hAnsiTheme="majorHAnsi"/>
              </w:rPr>
            </w:pPr>
            <w:r w:rsidRPr="00666865">
              <w:rPr>
                <w:rFonts w:asciiTheme="majorHAnsi" w:hAnsiTheme="majorHAnsi"/>
              </w:rPr>
              <w:t>Цветовая палитра (при наличии бренд-бука либо описания фирменного стиля - прикрепить к письму):</w:t>
            </w:r>
          </w:p>
        </w:tc>
        <w:tc>
          <w:tcPr>
            <w:tcW w:w="4825" w:type="dxa"/>
            <w:shd w:val="clear" w:color="auto" w:fill="auto"/>
          </w:tcPr>
          <w:p w14:paraId="0C47F33A" w14:textId="77777777" w:rsidR="00666865" w:rsidRPr="00666865" w:rsidRDefault="00666865" w:rsidP="00D81297">
            <w:pPr>
              <w:snapToGrid w:val="0"/>
              <w:rPr>
                <w:rFonts w:asciiTheme="majorHAnsi" w:hAnsiTheme="majorHAnsi"/>
              </w:rPr>
            </w:pPr>
          </w:p>
        </w:tc>
      </w:tr>
      <w:tr w:rsidR="00666865" w:rsidRPr="00666865" w14:paraId="7B8637BA" w14:textId="77777777" w:rsidTr="00666865">
        <w:trPr>
          <w:trHeight w:val="680"/>
          <w:jc w:val="center"/>
        </w:trPr>
        <w:tc>
          <w:tcPr>
            <w:tcW w:w="5224" w:type="dxa"/>
            <w:shd w:val="clear" w:color="auto" w:fill="auto"/>
            <w:vAlign w:val="center"/>
          </w:tcPr>
          <w:p w14:paraId="2D003E6A" w14:textId="77777777" w:rsidR="00666865" w:rsidRPr="00666865" w:rsidRDefault="00666865" w:rsidP="00D81297">
            <w:pPr>
              <w:snapToGrid w:val="0"/>
              <w:rPr>
                <w:rFonts w:asciiTheme="majorHAnsi" w:hAnsiTheme="majorHAnsi"/>
              </w:rPr>
            </w:pPr>
            <w:r w:rsidRPr="00666865">
              <w:rPr>
                <w:rFonts w:asciiTheme="majorHAnsi" w:hAnsiTheme="majorHAnsi"/>
              </w:rPr>
              <w:t>Стиль (мультипликация, фото-, реалистичный, текстовый, смешанный):</w:t>
            </w:r>
          </w:p>
        </w:tc>
        <w:tc>
          <w:tcPr>
            <w:tcW w:w="4825" w:type="dxa"/>
            <w:shd w:val="clear" w:color="auto" w:fill="auto"/>
          </w:tcPr>
          <w:p w14:paraId="7D6735C1" w14:textId="77777777" w:rsidR="00666865" w:rsidRPr="00666865" w:rsidRDefault="00666865" w:rsidP="00D81297">
            <w:pPr>
              <w:snapToGrid w:val="0"/>
              <w:rPr>
                <w:rFonts w:asciiTheme="majorHAnsi" w:hAnsiTheme="majorHAnsi"/>
              </w:rPr>
            </w:pPr>
          </w:p>
        </w:tc>
      </w:tr>
      <w:tr w:rsidR="00666865" w:rsidRPr="00666865" w14:paraId="5FF5A604" w14:textId="77777777" w:rsidTr="00666865">
        <w:trPr>
          <w:trHeight w:val="680"/>
          <w:jc w:val="center"/>
        </w:trPr>
        <w:tc>
          <w:tcPr>
            <w:tcW w:w="5224" w:type="dxa"/>
            <w:shd w:val="clear" w:color="auto" w:fill="auto"/>
            <w:vAlign w:val="center"/>
          </w:tcPr>
          <w:p w14:paraId="6714DC45" w14:textId="77777777" w:rsidR="00666865" w:rsidRPr="00666865" w:rsidRDefault="00666865" w:rsidP="00D81297">
            <w:pPr>
              <w:snapToGrid w:val="0"/>
              <w:rPr>
                <w:rFonts w:asciiTheme="majorHAnsi" w:hAnsiTheme="majorHAnsi"/>
              </w:rPr>
            </w:pPr>
            <w:r w:rsidRPr="00666865">
              <w:rPr>
                <w:rFonts w:asciiTheme="majorHAnsi" w:hAnsiTheme="majorHAnsi"/>
              </w:rPr>
              <w:t>Характер (строгий, солидный, спокойный, веселый, динамичный, кричащий)</w:t>
            </w:r>
          </w:p>
        </w:tc>
        <w:tc>
          <w:tcPr>
            <w:tcW w:w="4825" w:type="dxa"/>
            <w:shd w:val="clear" w:color="auto" w:fill="auto"/>
          </w:tcPr>
          <w:p w14:paraId="26532D18" w14:textId="77777777" w:rsidR="00666865" w:rsidRPr="00666865" w:rsidRDefault="00666865" w:rsidP="00D81297">
            <w:pPr>
              <w:snapToGrid w:val="0"/>
              <w:rPr>
                <w:rFonts w:asciiTheme="majorHAnsi" w:hAnsiTheme="majorHAnsi"/>
              </w:rPr>
            </w:pPr>
          </w:p>
        </w:tc>
      </w:tr>
      <w:tr w:rsidR="00666865" w:rsidRPr="00666865" w14:paraId="4385F7CF" w14:textId="77777777" w:rsidTr="00666865">
        <w:trPr>
          <w:jc w:val="center"/>
        </w:trPr>
        <w:tc>
          <w:tcPr>
            <w:tcW w:w="5224" w:type="dxa"/>
            <w:shd w:val="clear" w:color="auto" w:fill="auto"/>
            <w:vAlign w:val="center"/>
          </w:tcPr>
          <w:p w14:paraId="6DEEDF69" w14:textId="77777777" w:rsidR="00666865" w:rsidRPr="00666865" w:rsidRDefault="00666865" w:rsidP="00D81297">
            <w:pPr>
              <w:snapToGrid w:val="0"/>
              <w:rPr>
                <w:rFonts w:asciiTheme="majorHAnsi" w:hAnsiTheme="majorHAnsi"/>
              </w:rPr>
            </w:pPr>
            <w:r w:rsidRPr="00666865">
              <w:rPr>
                <w:rFonts w:asciiTheme="majorHAnsi" w:hAnsiTheme="majorHAnsi"/>
              </w:rPr>
              <w:t>Обязательные элементы (фото, графические материалы, логотип, телефон, адрес и т.п. - необходимое прикрепить к письму):</w:t>
            </w:r>
          </w:p>
        </w:tc>
        <w:tc>
          <w:tcPr>
            <w:tcW w:w="4825" w:type="dxa"/>
            <w:shd w:val="clear" w:color="auto" w:fill="auto"/>
          </w:tcPr>
          <w:p w14:paraId="7FFDB7ED" w14:textId="77777777" w:rsidR="00666865" w:rsidRPr="00666865" w:rsidRDefault="00666865" w:rsidP="00D81297">
            <w:pPr>
              <w:snapToGrid w:val="0"/>
              <w:rPr>
                <w:rFonts w:asciiTheme="majorHAnsi" w:hAnsiTheme="majorHAnsi"/>
              </w:rPr>
            </w:pPr>
          </w:p>
        </w:tc>
      </w:tr>
      <w:tr w:rsidR="00666865" w:rsidRPr="00666865" w14:paraId="042D75B9" w14:textId="77777777" w:rsidTr="00666865">
        <w:trPr>
          <w:trHeight w:val="680"/>
          <w:jc w:val="center"/>
        </w:trPr>
        <w:tc>
          <w:tcPr>
            <w:tcW w:w="5224" w:type="dxa"/>
            <w:shd w:val="clear" w:color="auto" w:fill="auto"/>
            <w:vAlign w:val="center"/>
          </w:tcPr>
          <w:p w14:paraId="05808BA8" w14:textId="77777777" w:rsidR="00666865" w:rsidRPr="00666865" w:rsidRDefault="00666865" w:rsidP="00D81297">
            <w:pPr>
              <w:snapToGrid w:val="0"/>
              <w:rPr>
                <w:rFonts w:asciiTheme="majorHAnsi" w:hAnsiTheme="majorHAnsi"/>
              </w:rPr>
            </w:pPr>
            <w:r w:rsidRPr="00666865">
              <w:rPr>
                <w:rFonts w:asciiTheme="majorHAnsi" w:hAnsiTheme="majorHAnsi"/>
              </w:rPr>
              <w:t>Сроки изготовления:</w:t>
            </w:r>
          </w:p>
        </w:tc>
        <w:tc>
          <w:tcPr>
            <w:tcW w:w="4825" w:type="dxa"/>
            <w:shd w:val="clear" w:color="auto" w:fill="auto"/>
          </w:tcPr>
          <w:p w14:paraId="2F7A5C23" w14:textId="77777777" w:rsidR="00666865" w:rsidRPr="00666865" w:rsidRDefault="00666865" w:rsidP="00D81297">
            <w:pPr>
              <w:snapToGrid w:val="0"/>
              <w:rPr>
                <w:rFonts w:asciiTheme="majorHAnsi" w:hAnsiTheme="majorHAnsi"/>
              </w:rPr>
            </w:pPr>
          </w:p>
        </w:tc>
      </w:tr>
    </w:tbl>
    <w:p w14:paraId="22BB4665" w14:textId="77777777" w:rsidR="00666865" w:rsidRPr="00666865" w:rsidRDefault="00666865" w:rsidP="00C17AA3">
      <w:pPr>
        <w:pStyle w:val="HTML"/>
        <w:spacing w:line="360" w:lineRule="auto"/>
        <w:rPr>
          <w:rFonts w:asciiTheme="majorHAnsi" w:hAnsiTheme="majorHAnsi" w:cs="Times New Roman"/>
          <w:i/>
          <w:sz w:val="24"/>
          <w:szCs w:val="24"/>
          <w:lang w:val="ru-RU"/>
        </w:rPr>
      </w:pPr>
    </w:p>
    <w:sectPr w:rsidR="00666865" w:rsidRPr="00666865" w:rsidSect="00C71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68" w:right="850" w:bottom="540" w:left="12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A43C0" w14:textId="77777777" w:rsidR="005F1836" w:rsidRDefault="005F1836">
      <w:r>
        <w:separator/>
      </w:r>
    </w:p>
  </w:endnote>
  <w:endnote w:type="continuationSeparator" w:id="0">
    <w:p w14:paraId="5B61F1A2" w14:textId="77777777" w:rsidR="005F1836" w:rsidRDefault="005F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51338" w14:textId="77777777" w:rsidR="00B70C33" w:rsidRDefault="00B70C33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9148D" w14:textId="77777777" w:rsidR="005F1836" w:rsidRDefault="005F1836" w:rsidP="00666251">
    <w:pPr>
      <w:tabs>
        <w:tab w:val="left" w:pos="9720"/>
      </w:tabs>
      <w:ind w:right="76"/>
    </w:pPr>
  </w:p>
  <w:tbl>
    <w:tblPr>
      <w:tblW w:w="0" w:type="auto"/>
      <w:tblLook w:val="04A0" w:firstRow="1" w:lastRow="0" w:firstColumn="1" w:lastColumn="0" w:noHBand="0" w:noVBand="1"/>
    </w:tblPr>
    <w:tblGrid>
      <w:gridCol w:w="5005"/>
    </w:tblGrid>
    <w:tr w:rsidR="004B46D3" w14:paraId="0EFCF570" w14:textId="77777777" w:rsidTr="006734D9">
      <w:tc>
        <w:tcPr>
          <w:tcW w:w="5005" w:type="dxa"/>
          <w:shd w:val="clear" w:color="auto" w:fill="auto"/>
        </w:tcPr>
        <w:p w14:paraId="6FA65503" w14:textId="77777777" w:rsidR="004B46D3" w:rsidRDefault="004B46D3" w:rsidP="006734D9">
          <w:pPr>
            <w:tabs>
              <w:tab w:val="left" w:pos="9720"/>
            </w:tabs>
            <w:ind w:right="76"/>
          </w:pPr>
          <w:r>
            <w:rPr>
              <w:noProof/>
              <w:lang w:val="en-US"/>
            </w:rPr>
            <w:drawing>
              <wp:inline distT="0" distB="0" distL="0" distR="0" wp14:anchorId="0BCB8178" wp14:editId="193294D7">
                <wp:extent cx="2286000" cy="660400"/>
                <wp:effectExtent l="0" t="0" r="0" b="0"/>
                <wp:docPr id="9" name="Изображение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607719" w14:textId="77777777" w:rsidR="005F1836" w:rsidRDefault="005F1836" w:rsidP="00666251">
    <w:pPr>
      <w:tabs>
        <w:tab w:val="left" w:pos="9720"/>
      </w:tabs>
      <w:ind w:right="7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D24E4" w14:textId="77777777" w:rsidR="00B70C33" w:rsidRDefault="00B70C33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50732" w14:textId="77777777" w:rsidR="005F1836" w:rsidRDefault="005F1836">
      <w:r>
        <w:separator/>
      </w:r>
    </w:p>
  </w:footnote>
  <w:footnote w:type="continuationSeparator" w:id="0">
    <w:p w14:paraId="5453203A" w14:textId="77777777" w:rsidR="005F1836" w:rsidRDefault="005F18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2B845" w14:textId="77777777" w:rsidR="00B70C33" w:rsidRDefault="00B70C33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292" w:type="pct"/>
      <w:tblInd w:w="108" w:type="dxa"/>
      <w:tblLook w:val="0000" w:firstRow="0" w:lastRow="0" w:firstColumn="0" w:lastColumn="0" w:noHBand="0" w:noVBand="0"/>
    </w:tblPr>
    <w:tblGrid>
      <w:gridCol w:w="4589"/>
    </w:tblGrid>
    <w:tr w:rsidR="005F1836" w14:paraId="09220284" w14:textId="77777777" w:rsidTr="00C71A1E">
      <w:tc>
        <w:tcPr>
          <w:tcW w:w="5000" w:type="pct"/>
          <w:tcMar>
            <w:top w:w="0" w:type="dxa"/>
            <w:left w:w="108" w:type="dxa"/>
            <w:bottom w:w="0" w:type="dxa"/>
            <w:right w:w="108" w:type="dxa"/>
          </w:tcMar>
        </w:tcPr>
        <w:p w14:paraId="5B05D0A4" w14:textId="77777777" w:rsidR="005F1836" w:rsidRDefault="005F1836">
          <w:pPr>
            <w:tabs>
              <w:tab w:val="center" w:pos="4677"/>
              <w:tab w:val="right" w:pos="9355"/>
            </w:tabs>
          </w:pPr>
          <w:r>
            <w:rPr>
              <w:noProof/>
              <w:lang w:val="en-US"/>
            </w:rPr>
            <w:drawing>
              <wp:inline distT="0" distB="0" distL="0" distR="0" wp14:anchorId="4D511CFF" wp14:editId="3BD23F19">
                <wp:extent cx="2012950" cy="622300"/>
                <wp:effectExtent l="0" t="0" r="0" b="1270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9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C73ABF" w14:textId="77777777" w:rsidR="005F1836" w:rsidRDefault="005F1836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CA8F6" w14:textId="77777777" w:rsidR="00B70C33" w:rsidRDefault="00B70C33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E892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557777"/>
    <w:multiLevelType w:val="hybridMultilevel"/>
    <w:tmpl w:val="DBA8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E7956"/>
    <w:multiLevelType w:val="hybridMultilevel"/>
    <w:tmpl w:val="43D84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1FEB"/>
    <w:rsid w:val="000310DB"/>
    <w:rsid w:val="00036B1A"/>
    <w:rsid w:val="0004435B"/>
    <w:rsid w:val="00050FC3"/>
    <w:rsid w:val="00052CFC"/>
    <w:rsid w:val="000552F6"/>
    <w:rsid w:val="00057057"/>
    <w:rsid w:val="00062F06"/>
    <w:rsid w:val="00074FFE"/>
    <w:rsid w:val="00097B18"/>
    <w:rsid w:val="000B401E"/>
    <w:rsid w:val="000C764A"/>
    <w:rsid w:val="000D60FB"/>
    <w:rsid w:val="000E66C2"/>
    <w:rsid w:val="00103AF2"/>
    <w:rsid w:val="00107EEF"/>
    <w:rsid w:val="001112CB"/>
    <w:rsid w:val="00111CC4"/>
    <w:rsid w:val="00113422"/>
    <w:rsid w:val="00116499"/>
    <w:rsid w:val="00130CCC"/>
    <w:rsid w:val="00133135"/>
    <w:rsid w:val="00135934"/>
    <w:rsid w:val="001403E8"/>
    <w:rsid w:val="0014196D"/>
    <w:rsid w:val="001476BF"/>
    <w:rsid w:val="001671CC"/>
    <w:rsid w:val="00167933"/>
    <w:rsid w:val="00176628"/>
    <w:rsid w:val="001875D6"/>
    <w:rsid w:val="001A0378"/>
    <w:rsid w:val="001C067E"/>
    <w:rsid w:val="001D43E7"/>
    <w:rsid w:val="001F226D"/>
    <w:rsid w:val="001F58F3"/>
    <w:rsid w:val="00220664"/>
    <w:rsid w:val="00230AA3"/>
    <w:rsid w:val="0023206C"/>
    <w:rsid w:val="00240896"/>
    <w:rsid w:val="00256907"/>
    <w:rsid w:val="00257728"/>
    <w:rsid w:val="00266372"/>
    <w:rsid w:val="00271340"/>
    <w:rsid w:val="00282DC4"/>
    <w:rsid w:val="00283D76"/>
    <w:rsid w:val="0029273D"/>
    <w:rsid w:val="002A7D92"/>
    <w:rsid w:val="002B1876"/>
    <w:rsid w:val="002B5892"/>
    <w:rsid w:val="002C3223"/>
    <w:rsid w:val="002D23BF"/>
    <w:rsid w:val="002F4192"/>
    <w:rsid w:val="002F5F90"/>
    <w:rsid w:val="0030114C"/>
    <w:rsid w:val="0031583D"/>
    <w:rsid w:val="00320754"/>
    <w:rsid w:val="00364E83"/>
    <w:rsid w:val="00370DF5"/>
    <w:rsid w:val="003906C9"/>
    <w:rsid w:val="003913BF"/>
    <w:rsid w:val="00393019"/>
    <w:rsid w:val="003946A1"/>
    <w:rsid w:val="003957A1"/>
    <w:rsid w:val="003A0893"/>
    <w:rsid w:val="003B33EA"/>
    <w:rsid w:val="003C3DE6"/>
    <w:rsid w:val="003D4F83"/>
    <w:rsid w:val="003D5271"/>
    <w:rsid w:val="003E5D96"/>
    <w:rsid w:val="00401253"/>
    <w:rsid w:val="00411708"/>
    <w:rsid w:val="00414C9C"/>
    <w:rsid w:val="0042144A"/>
    <w:rsid w:val="00421885"/>
    <w:rsid w:val="00421A1C"/>
    <w:rsid w:val="0042469D"/>
    <w:rsid w:val="00434866"/>
    <w:rsid w:val="00443E9B"/>
    <w:rsid w:val="004557EB"/>
    <w:rsid w:val="00463606"/>
    <w:rsid w:val="00472BCC"/>
    <w:rsid w:val="0048487A"/>
    <w:rsid w:val="00487C0C"/>
    <w:rsid w:val="00491EDF"/>
    <w:rsid w:val="004B46D3"/>
    <w:rsid w:val="004B6865"/>
    <w:rsid w:val="004C2A9F"/>
    <w:rsid w:val="004C2EF3"/>
    <w:rsid w:val="004D3FB9"/>
    <w:rsid w:val="004D58FE"/>
    <w:rsid w:val="004F52AC"/>
    <w:rsid w:val="0051401F"/>
    <w:rsid w:val="00546805"/>
    <w:rsid w:val="00554022"/>
    <w:rsid w:val="0056160D"/>
    <w:rsid w:val="00567B67"/>
    <w:rsid w:val="00584CEE"/>
    <w:rsid w:val="005978E5"/>
    <w:rsid w:val="00597A32"/>
    <w:rsid w:val="005A4207"/>
    <w:rsid w:val="005C2D98"/>
    <w:rsid w:val="005C65C1"/>
    <w:rsid w:val="005D27F3"/>
    <w:rsid w:val="005D2B0D"/>
    <w:rsid w:val="005D6789"/>
    <w:rsid w:val="005F1745"/>
    <w:rsid w:val="005F1836"/>
    <w:rsid w:val="0060019D"/>
    <w:rsid w:val="006017FB"/>
    <w:rsid w:val="006043EA"/>
    <w:rsid w:val="00623E74"/>
    <w:rsid w:val="006242F3"/>
    <w:rsid w:val="00631F0A"/>
    <w:rsid w:val="00641E05"/>
    <w:rsid w:val="006531E4"/>
    <w:rsid w:val="00665EB4"/>
    <w:rsid w:val="00666251"/>
    <w:rsid w:val="00666865"/>
    <w:rsid w:val="006734D9"/>
    <w:rsid w:val="0068027B"/>
    <w:rsid w:val="00681E3D"/>
    <w:rsid w:val="00684141"/>
    <w:rsid w:val="0068775E"/>
    <w:rsid w:val="006977D4"/>
    <w:rsid w:val="006B520D"/>
    <w:rsid w:val="006C2264"/>
    <w:rsid w:val="006C7059"/>
    <w:rsid w:val="006F266E"/>
    <w:rsid w:val="006F5015"/>
    <w:rsid w:val="0070730E"/>
    <w:rsid w:val="00715AA1"/>
    <w:rsid w:val="0072050C"/>
    <w:rsid w:val="007474DD"/>
    <w:rsid w:val="007537FF"/>
    <w:rsid w:val="00755A3F"/>
    <w:rsid w:val="007562FD"/>
    <w:rsid w:val="00756E02"/>
    <w:rsid w:val="0076530A"/>
    <w:rsid w:val="00777FC0"/>
    <w:rsid w:val="00786536"/>
    <w:rsid w:val="007918C1"/>
    <w:rsid w:val="007A45D6"/>
    <w:rsid w:val="007D48F8"/>
    <w:rsid w:val="007F0537"/>
    <w:rsid w:val="007F1D65"/>
    <w:rsid w:val="00820226"/>
    <w:rsid w:val="0082142B"/>
    <w:rsid w:val="00830051"/>
    <w:rsid w:val="00855BAB"/>
    <w:rsid w:val="00863738"/>
    <w:rsid w:val="00874C10"/>
    <w:rsid w:val="00874C61"/>
    <w:rsid w:val="00877837"/>
    <w:rsid w:val="00881BD7"/>
    <w:rsid w:val="0089789A"/>
    <w:rsid w:val="008A2CA0"/>
    <w:rsid w:val="008A7DD1"/>
    <w:rsid w:val="008F55C6"/>
    <w:rsid w:val="00900FB3"/>
    <w:rsid w:val="0091408A"/>
    <w:rsid w:val="00916708"/>
    <w:rsid w:val="00926E9C"/>
    <w:rsid w:val="00943425"/>
    <w:rsid w:val="00947288"/>
    <w:rsid w:val="00950384"/>
    <w:rsid w:val="009544AE"/>
    <w:rsid w:val="0095582F"/>
    <w:rsid w:val="0096285D"/>
    <w:rsid w:val="00964A39"/>
    <w:rsid w:val="00971959"/>
    <w:rsid w:val="009731AF"/>
    <w:rsid w:val="009875AA"/>
    <w:rsid w:val="009A0F9D"/>
    <w:rsid w:val="009A1316"/>
    <w:rsid w:val="009B1211"/>
    <w:rsid w:val="009C30B7"/>
    <w:rsid w:val="009C57EA"/>
    <w:rsid w:val="009E0A1B"/>
    <w:rsid w:val="009E234D"/>
    <w:rsid w:val="009F3C73"/>
    <w:rsid w:val="00A06456"/>
    <w:rsid w:val="00A1462A"/>
    <w:rsid w:val="00A258BA"/>
    <w:rsid w:val="00A4102F"/>
    <w:rsid w:val="00A43EC2"/>
    <w:rsid w:val="00A46617"/>
    <w:rsid w:val="00A55E5E"/>
    <w:rsid w:val="00A60D4D"/>
    <w:rsid w:val="00A610BC"/>
    <w:rsid w:val="00A623B4"/>
    <w:rsid w:val="00A676BB"/>
    <w:rsid w:val="00A77B3E"/>
    <w:rsid w:val="00A941CA"/>
    <w:rsid w:val="00A94238"/>
    <w:rsid w:val="00A95E1A"/>
    <w:rsid w:val="00AA1F74"/>
    <w:rsid w:val="00AB7DE2"/>
    <w:rsid w:val="00AC35E9"/>
    <w:rsid w:val="00AC431C"/>
    <w:rsid w:val="00AC78FF"/>
    <w:rsid w:val="00AD50E4"/>
    <w:rsid w:val="00AD511E"/>
    <w:rsid w:val="00B003B0"/>
    <w:rsid w:val="00B01FD0"/>
    <w:rsid w:val="00B12A0B"/>
    <w:rsid w:val="00B300EA"/>
    <w:rsid w:val="00B52843"/>
    <w:rsid w:val="00B70C33"/>
    <w:rsid w:val="00B7321C"/>
    <w:rsid w:val="00B77E4E"/>
    <w:rsid w:val="00BA52BC"/>
    <w:rsid w:val="00BB304D"/>
    <w:rsid w:val="00BC455D"/>
    <w:rsid w:val="00BC7A68"/>
    <w:rsid w:val="00BD5801"/>
    <w:rsid w:val="00BE45F9"/>
    <w:rsid w:val="00BF1733"/>
    <w:rsid w:val="00C17AA3"/>
    <w:rsid w:val="00C221F0"/>
    <w:rsid w:val="00C51826"/>
    <w:rsid w:val="00C621C8"/>
    <w:rsid w:val="00C647DC"/>
    <w:rsid w:val="00C65D29"/>
    <w:rsid w:val="00C71A1E"/>
    <w:rsid w:val="00C76FDE"/>
    <w:rsid w:val="00C82458"/>
    <w:rsid w:val="00C8554F"/>
    <w:rsid w:val="00CD0FD4"/>
    <w:rsid w:val="00CE0771"/>
    <w:rsid w:val="00CE17CB"/>
    <w:rsid w:val="00CE2F62"/>
    <w:rsid w:val="00CF1E35"/>
    <w:rsid w:val="00D07589"/>
    <w:rsid w:val="00D10945"/>
    <w:rsid w:val="00D145D0"/>
    <w:rsid w:val="00D22159"/>
    <w:rsid w:val="00D23474"/>
    <w:rsid w:val="00D47CAF"/>
    <w:rsid w:val="00D51FFD"/>
    <w:rsid w:val="00D6792E"/>
    <w:rsid w:val="00D918DB"/>
    <w:rsid w:val="00D920DC"/>
    <w:rsid w:val="00DA187B"/>
    <w:rsid w:val="00DC430D"/>
    <w:rsid w:val="00DC7AFD"/>
    <w:rsid w:val="00DE061A"/>
    <w:rsid w:val="00E30AB0"/>
    <w:rsid w:val="00E545FD"/>
    <w:rsid w:val="00E670F5"/>
    <w:rsid w:val="00E73277"/>
    <w:rsid w:val="00E74950"/>
    <w:rsid w:val="00E836F0"/>
    <w:rsid w:val="00EC2BB3"/>
    <w:rsid w:val="00EE4DE8"/>
    <w:rsid w:val="00EE59B0"/>
    <w:rsid w:val="00F15EC6"/>
    <w:rsid w:val="00F43C29"/>
    <w:rsid w:val="00F500CA"/>
    <w:rsid w:val="00F665FF"/>
    <w:rsid w:val="00F7715C"/>
    <w:rsid w:val="00F952FA"/>
    <w:rsid w:val="00F959F9"/>
    <w:rsid w:val="00FA1E60"/>
    <w:rsid w:val="00FB3D53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8A36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a4">
    <w:name w:val="Subtitle"/>
    <w:basedOn w:val="a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5">
    <w:name w:val="header"/>
    <w:basedOn w:val="a"/>
    <w:link w:val="a6"/>
    <w:rsid w:val="006662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666251"/>
    <w:rPr>
      <w:color w:val="000000"/>
      <w:sz w:val="24"/>
      <w:szCs w:val="24"/>
    </w:rPr>
  </w:style>
  <w:style w:type="paragraph" w:styleId="a7">
    <w:name w:val="footer"/>
    <w:basedOn w:val="a"/>
    <w:link w:val="a8"/>
    <w:rsid w:val="006662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666251"/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57057"/>
  </w:style>
  <w:style w:type="character" w:styleId="a9">
    <w:name w:val="Hyperlink"/>
    <w:uiPriority w:val="99"/>
    <w:unhideWhenUsed/>
    <w:rsid w:val="00021FEB"/>
    <w:rPr>
      <w:color w:val="0000FF"/>
      <w:u w:val="single"/>
    </w:rPr>
  </w:style>
  <w:style w:type="character" w:customStyle="1" w:styleId="il">
    <w:name w:val="il"/>
    <w:basedOn w:val="a0"/>
    <w:rsid w:val="00D145D0"/>
  </w:style>
  <w:style w:type="table" w:styleId="aa">
    <w:name w:val="Table Grid"/>
    <w:basedOn w:val="a1"/>
    <w:rsid w:val="00B0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rsid w:val="00E545FD"/>
    <w:rPr>
      <w:sz w:val="18"/>
      <w:szCs w:val="18"/>
    </w:rPr>
  </w:style>
  <w:style w:type="paragraph" w:styleId="ac">
    <w:name w:val="annotation text"/>
    <w:basedOn w:val="a"/>
    <w:link w:val="ad"/>
    <w:rsid w:val="00E545FD"/>
    <w:rPr>
      <w:lang w:val="x-none" w:eastAsia="x-none"/>
    </w:rPr>
  </w:style>
  <w:style w:type="character" w:customStyle="1" w:styleId="ad">
    <w:name w:val="Текст комментария Знак"/>
    <w:link w:val="ac"/>
    <w:rsid w:val="00E545FD"/>
    <w:rPr>
      <w:color w:val="000000"/>
      <w:sz w:val="24"/>
      <w:szCs w:val="24"/>
    </w:rPr>
  </w:style>
  <w:style w:type="paragraph" w:styleId="ae">
    <w:name w:val="annotation subject"/>
    <w:basedOn w:val="ac"/>
    <w:next w:val="ac"/>
    <w:link w:val="af"/>
    <w:rsid w:val="00E545FD"/>
    <w:rPr>
      <w:b/>
      <w:bCs/>
    </w:rPr>
  </w:style>
  <w:style w:type="character" w:customStyle="1" w:styleId="af">
    <w:name w:val="Тема примечания Знак"/>
    <w:link w:val="ae"/>
    <w:rsid w:val="00E545FD"/>
    <w:rPr>
      <w:b/>
      <w:bCs/>
      <w:color w:val="000000"/>
      <w:sz w:val="24"/>
      <w:szCs w:val="24"/>
    </w:rPr>
  </w:style>
  <w:style w:type="paragraph" w:styleId="af0">
    <w:name w:val="Balloon Text"/>
    <w:basedOn w:val="a"/>
    <w:link w:val="af1"/>
    <w:rsid w:val="00E545FD"/>
    <w:rPr>
      <w:rFonts w:ascii="Lucida Grande CY" w:hAnsi="Lucida Grande CY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rsid w:val="00E545FD"/>
    <w:rPr>
      <w:rFonts w:ascii="Lucida Grande CY" w:hAnsi="Lucida Grande CY"/>
      <w:color w:val="000000"/>
      <w:sz w:val="18"/>
      <w:szCs w:val="18"/>
    </w:rPr>
  </w:style>
  <w:style w:type="paragraph" w:styleId="HTML">
    <w:name w:val="HTML Preformatted"/>
    <w:basedOn w:val="a"/>
    <w:link w:val="HTML0"/>
    <w:rsid w:val="00C17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C17AA3"/>
    <w:rPr>
      <w:rFonts w:ascii="Courier New" w:eastAsia="Courier New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a4">
    <w:name w:val="Subtitle"/>
    <w:basedOn w:val="a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5">
    <w:name w:val="header"/>
    <w:basedOn w:val="a"/>
    <w:link w:val="a6"/>
    <w:rsid w:val="006662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666251"/>
    <w:rPr>
      <w:color w:val="000000"/>
      <w:sz w:val="24"/>
      <w:szCs w:val="24"/>
    </w:rPr>
  </w:style>
  <w:style w:type="paragraph" w:styleId="a7">
    <w:name w:val="footer"/>
    <w:basedOn w:val="a"/>
    <w:link w:val="a8"/>
    <w:rsid w:val="006662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666251"/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57057"/>
  </w:style>
  <w:style w:type="character" w:styleId="a9">
    <w:name w:val="Hyperlink"/>
    <w:uiPriority w:val="99"/>
    <w:unhideWhenUsed/>
    <w:rsid w:val="00021FEB"/>
    <w:rPr>
      <w:color w:val="0000FF"/>
      <w:u w:val="single"/>
    </w:rPr>
  </w:style>
  <w:style w:type="character" w:customStyle="1" w:styleId="il">
    <w:name w:val="il"/>
    <w:basedOn w:val="a0"/>
    <w:rsid w:val="00D145D0"/>
  </w:style>
  <w:style w:type="table" w:styleId="aa">
    <w:name w:val="Table Grid"/>
    <w:basedOn w:val="a1"/>
    <w:rsid w:val="00B0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rsid w:val="00E545FD"/>
    <w:rPr>
      <w:sz w:val="18"/>
      <w:szCs w:val="18"/>
    </w:rPr>
  </w:style>
  <w:style w:type="paragraph" w:styleId="ac">
    <w:name w:val="annotation text"/>
    <w:basedOn w:val="a"/>
    <w:link w:val="ad"/>
    <w:rsid w:val="00E545FD"/>
    <w:rPr>
      <w:lang w:val="x-none" w:eastAsia="x-none"/>
    </w:rPr>
  </w:style>
  <w:style w:type="character" w:customStyle="1" w:styleId="ad">
    <w:name w:val="Текст комментария Знак"/>
    <w:link w:val="ac"/>
    <w:rsid w:val="00E545FD"/>
    <w:rPr>
      <w:color w:val="000000"/>
      <w:sz w:val="24"/>
      <w:szCs w:val="24"/>
    </w:rPr>
  </w:style>
  <w:style w:type="paragraph" w:styleId="ae">
    <w:name w:val="annotation subject"/>
    <w:basedOn w:val="ac"/>
    <w:next w:val="ac"/>
    <w:link w:val="af"/>
    <w:rsid w:val="00E545FD"/>
    <w:rPr>
      <w:b/>
      <w:bCs/>
    </w:rPr>
  </w:style>
  <w:style w:type="character" w:customStyle="1" w:styleId="af">
    <w:name w:val="Тема примечания Знак"/>
    <w:link w:val="ae"/>
    <w:rsid w:val="00E545FD"/>
    <w:rPr>
      <w:b/>
      <w:bCs/>
      <w:color w:val="000000"/>
      <w:sz w:val="24"/>
      <w:szCs w:val="24"/>
    </w:rPr>
  </w:style>
  <w:style w:type="paragraph" w:styleId="af0">
    <w:name w:val="Balloon Text"/>
    <w:basedOn w:val="a"/>
    <w:link w:val="af1"/>
    <w:rsid w:val="00E545FD"/>
    <w:rPr>
      <w:rFonts w:ascii="Lucida Grande CY" w:hAnsi="Lucida Grande CY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rsid w:val="00E545FD"/>
    <w:rPr>
      <w:rFonts w:ascii="Lucida Grande CY" w:hAnsi="Lucida Grande CY"/>
      <w:color w:val="000000"/>
      <w:sz w:val="18"/>
      <w:szCs w:val="18"/>
    </w:rPr>
  </w:style>
  <w:style w:type="paragraph" w:styleId="HTML">
    <w:name w:val="HTML Preformatted"/>
    <w:basedOn w:val="a"/>
    <w:link w:val="HTML0"/>
    <w:rsid w:val="00C17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C17AA3"/>
    <w:rPr>
      <w:rFonts w:ascii="Courier New" w:eastAsia="Courier New" w:hAnsi="Courier New" w:cs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</CharactersWithSpaces>
  <SharedDoc>false</SharedDoc>
  <HLinks>
    <vt:vector size="6" baseType="variant">
      <vt:variant>
        <vt:i4>11</vt:i4>
      </vt:variant>
      <vt:variant>
        <vt:i4>2074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B_main</dc:creator>
  <cp:keywords/>
  <dc:description/>
  <cp:lastModifiedBy>Roman Ro</cp:lastModifiedBy>
  <cp:revision>2</cp:revision>
  <cp:lastPrinted>2015-11-25T07:30:00Z</cp:lastPrinted>
  <dcterms:created xsi:type="dcterms:W3CDTF">2016-11-10T06:47:00Z</dcterms:created>
  <dcterms:modified xsi:type="dcterms:W3CDTF">2016-11-10T06:47:00Z</dcterms:modified>
</cp:coreProperties>
</file>