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7D4A6" w14:textId="6F271CBE" w:rsidR="00723B0D" w:rsidRPr="002D3762" w:rsidRDefault="002D3762" w:rsidP="002D3762">
      <w:pPr>
        <w:rPr>
          <w:rFonts w:asciiTheme="majorHAnsi" w:hAnsiTheme="majorHAnsi"/>
          <w:i/>
        </w:rPr>
      </w:pPr>
      <w:r w:rsidRPr="002D3762">
        <w:rPr>
          <w:rFonts w:asciiTheme="majorHAnsi" w:hAnsiTheme="majorHAnsi"/>
          <w:i/>
        </w:rPr>
        <w:t>Бриф на разработку интернет-магазина</w:t>
      </w:r>
      <w:bookmarkStart w:id="0" w:name="_GoBack"/>
      <w:bookmarkEnd w:id="0"/>
    </w:p>
    <w:p w14:paraId="51F640F7" w14:textId="77777777" w:rsidR="002D3762" w:rsidRDefault="002D3762" w:rsidP="002D3762">
      <w:pPr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2D3762" w:rsidRPr="002D3762" w14:paraId="165CD884" w14:textId="77777777" w:rsidTr="00D81297">
        <w:tc>
          <w:tcPr>
            <w:tcW w:w="9464" w:type="dxa"/>
            <w:gridSpan w:val="2"/>
          </w:tcPr>
          <w:p w14:paraId="6529F9B1" w14:textId="77777777" w:rsidR="002D3762" w:rsidRPr="002D3762" w:rsidRDefault="002D3762" w:rsidP="00D81297">
            <w:pPr>
              <w:spacing w:before="100" w:beforeAutospacing="1" w:after="100" w:afterAutospacing="1"/>
              <w:rPr>
                <w:rFonts w:asciiTheme="majorHAnsi" w:hAnsiTheme="majorHAnsi" w:cs="Helvetica"/>
                <w:b/>
                <w:bCs/>
              </w:rPr>
            </w:pPr>
            <w:r w:rsidRPr="002D3762">
              <w:rPr>
                <w:rFonts w:asciiTheme="majorHAnsi" w:hAnsiTheme="majorHAnsi" w:cs="Helvetica"/>
                <w:b/>
                <w:bCs/>
              </w:rPr>
              <w:t>О компании</w:t>
            </w:r>
          </w:p>
        </w:tc>
      </w:tr>
      <w:tr w:rsidR="002D3762" w:rsidRPr="002D3762" w14:paraId="3D979E6E" w14:textId="77777777" w:rsidTr="00D81297">
        <w:tc>
          <w:tcPr>
            <w:tcW w:w="4077" w:type="dxa"/>
          </w:tcPr>
          <w:p w14:paraId="02EAF1EF" w14:textId="77777777" w:rsidR="002D3762" w:rsidRPr="002D3762" w:rsidRDefault="002D3762" w:rsidP="00D81297">
            <w:pPr>
              <w:spacing w:before="100" w:beforeAutospacing="1" w:after="100" w:afterAutospacing="1"/>
              <w:rPr>
                <w:rFonts w:asciiTheme="majorHAnsi" w:hAnsiTheme="majorHAnsi" w:cs="Helvetica"/>
                <w:bCs/>
              </w:rPr>
            </w:pPr>
            <w:r w:rsidRPr="002D3762">
              <w:rPr>
                <w:rFonts w:asciiTheme="majorHAnsi" w:hAnsiTheme="majorHAnsi" w:cs="Helvetica"/>
                <w:bCs/>
              </w:rPr>
              <w:t>Ваше имя</w:t>
            </w:r>
          </w:p>
        </w:tc>
        <w:tc>
          <w:tcPr>
            <w:tcW w:w="5387" w:type="dxa"/>
          </w:tcPr>
          <w:p w14:paraId="0A501739" w14:textId="77777777" w:rsidR="002D3762" w:rsidRPr="002D3762" w:rsidRDefault="002D3762" w:rsidP="00D81297">
            <w:pPr>
              <w:spacing w:before="100" w:beforeAutospacing="1" w:after="100" w:afterAutospacing="1"/>
              <w:rPr>
                <w:rFonts w:asciiTheme="majorHAnsi" w:hAnsiTheme="majorHAnsi" w:cs="Helvetica"/>
                <w:bCs/>
              </w:rPr>
            </w:pPr>
          </w:p>
        </w:tc>
      </w:tr>
      <w:tr w:rsidR="002D3762" w:rsidRPr="002D3762" w14:paraId="0711FB1C" w14:textId="77777777" w:rsidTr="00D81297">
        <w:tc>
          <w:tcPr>
            <w:tcW w:w="4077" w:type="dxa"/>
          </w:tcPr>
          <w:p w14:paraId="7CA5BFAF" w14:textId="77777777" w:rsidR="002D3762" w:rsidRPr="002D3762" w:rsidRDefault="002D3762" w:rsidP="00D81297">
            <w:pPr>
              <w:spacing w:before="100" w:beforeAutospacing="1" w:after="100" w:afterAutospacing="1"/>
              <w:rPr>
                <w:rFonts w:asciiTheme="majorHAnsi" w:hAnsiTheme="majorHAnsi" w:cs="Helvetica"/>
                <w:bCs/>
              </w:rPr>
            </w:pPr>
            <w:r w:rsidRPr="002D3762">
              <w:rPr>
                <w:rFonts w:asciiTheme="majorHAnsi" w:hAnsiTheme="majorHAnsi" w:cs="Helvetica"/>
                <w:bCs/>
              </w:rPr>
              <w:t>Контактная информация</w:t>
            </w:r>
          </w:p>
        </w:tc>
        <w:tc>
          <w:tcPr>
            <w:tcW w:w="5387" w:type="dxa"/>
          </w:tcPr>
          <w:p w14:paraId="7DB79667" w14:textId="77777777" w:rsidR="002D3762" w:rsidRPr="002D3762" w:rsidRDefault="002D3762" w:rsidP="00D81297">
            <w:pPr>
              <w:spacing w:before="100" w:beforeAutospacing="1" w:after="100" w:afterAutospacing="1"/>
              <w:rPr>
                <w:rFonts w:asciiTheme="majorHAnsi" w:hAnsiTheme="majorHAnsi" w:cs="Helvetica"/>
                <w:bCs/>
              </w:rPr>
            </w:pPr>
          </w:p>
        </w:tc>
      </w:tr>
      <w:tr w:rsidR="002D3762" w:rsidRPr="002D3762" w14:paraId="0926E619" w14:textId="77777777" w:rsidTr="00D81297">
        <w:tc>
          <w:tcPr>
            <w:tcW w:w="4077" w:type="dxa"/>
          </w:tcPr>
          <w:p w14:paraId="57DB273B" w14:textId="77777777" w:rsidR="002D3762" w:rsidRPr="002D3762" w:rsidRDefault="002D3762" w:rsidP="00D81297">
            <w:pPr>
              <w:spacing w:before="100" w:beforeAutospacing="1" w:after="100" w:afterAutospacing="1"/>
              <w:rPr>
                <w:rFonts w:asciiTheme="majorHAnsi" w:hAnsiTheme="majorHAnsi" w:cs="Helvetica"/>
                <w:bCs/>
              </w:rPr>
            </w:pPr>
            <w:r w:rsidRPr="002D3762">
              <w:rPr>
                <w:rFonts w:asciiTheme="majorHAnsi" w:hAnsiTheme="majorHAnsi" w:cs="Helvetica"/>
                <w:bCs/>
              </w:rPr>
              <w:t>Название компании</w:t>
            </w:r>
          </w:p>
        </w:tc>
        <w:tc>
          <w:tcPr>
            <w:tcW w:w="5387" w:type="dxa"/>
          </w:tcPr>
          <w:p w14:paraId="0D7CD5E8" w14:textId="77777777" w:rsidR="002D3762" w:rsidRPr="002D3762" w:rsidRDefault="002D3762" w:rsidP="00D81297">
            <w:pPr>
              <w:spacing w:before="100" w:beforeAutospacing="1" w:after="100" w:afterAutospacing="1"/>
              <w:rPr>
                <w:rFonts w:asciiTheme="majorHAnsi" w:hAnsiTheme="majorHAnsi" w:cs="Helvetica"/>
                <w:bCs/>
              </w:rPr>
            </w:pPr>
          </w:p>
        </w:tc>
      </w:tr>
      <w:tr w:rsidR="002D3762" w:rsidRPr="002D3762" w14:paraId="683CCB7B" w14:textId="77777777" w:rsidTr="00D81297">
        <w:tc>
          <w:tcPr>
            <w:tcW w:w="4077" w:type="dxa"/>
          </w:tcPr>
          <w:p w14:paraId="34560521" w14:textId="77777777" w:rsidR="002D3762" w:rsidRPr="002D3762" w:rsidRDefault="002D3762" w:rsidP="00D81297">
            <w:pPr>
              <w:spacing w:before="100" w:beforeAutospacing="1" w:after="100" w:afterAutospacing="1"/>
              <w:rPr>
                <w:rFonts w:asciiTheme="majorHAnsi" w:hAnsiTheme="majorHAnsi" w:cs="Helvetica"/>
                <w:bCs/>
              </w:rPr>
            </w:pPr>
            <w:r w:rsidRPr="002D3762">
              <w:rPr>
                <w:rFonts w:asciiTheme="majorHAnsi" w:hAnsiTheme="majorHAnsi" w:cs="Helvetica"/>
                <w:bCs/>
              </w:rPr>
              <w:t>Краткое описание компании (услуги, товар, география)</w:t>
            </w:r>
          </w:p>
        </w:tc>
        <w:tc>
          <w:tcPr>
            <w:tcW w:w="5387" w:type="dxa"/>
          </w:tcPr>
          <w:p w14:paraId="630F97BB" w14:textId="77777777" w:rsidR="002D3762" w:rsidRPr="002D3762" w:rsidRDefault="002D3762" w:rsidP="00D81297">
            <w:pPr>
              <w:spacing w:before="100" w:beforeAutospacing="1" w:after="100" w:afterAutospacing="1"/>
              <w:rPr>
                <w:rFonts w:asciiTheme="majorHAnsi" w:hAnsiTheme="majorHAnsi" w:cs="Helvetica"/>
                <w:bCs/>
              </w:rPr>
            </w:pPr>
          </w:p>
        </w:tc>
      </w:tr>
      <w:tr w:rsidR="002D3762" w:rsidRPr="002D3762" w14:paraId="69F36EAF" w14:textId="77777777" w:rsidTr="00D81297">
        <w:tc>
          <w:tcPr>
            <w:tcW w:w="4077" w:type="dxa"/>
          </w:tcPr>
          <w:p w14:paraId="7F5712C2" w14:textId="77777777" w:rsidR="002D3762" w:rsidRPr="002D3762" w:rsidRDefault="002D3762" w:rsidP="00D81297">
            <w:pPr>
              <w:spacing w:before="100" w:beforeAutospacing="1" w:after="100" w:afterAutospacing="1"/>
              <w:rPr>
                <w:rFonts w:asciiTheme="majorHAnsi" w:hAnsiTheme="majorHAnsi" w:cs="Helvetica"/>
                <w:bCs/>
              </w:rPr>
            </w:pPr>
            <w:r w:rsidRPr="002D3762">
              <w:rPr>
                <w:rFonts w:asciiTheme="majorHAnsi" w:hAnsiTheme="majorHAnsi" w:cs="Helvetica"/>
                <w:bCs/>
              </w:rPr>
              <w:t>Ваши преимущества и отличия от конкурентов</w:t>
            </w:r>
          </w:p>
        </w:tc>
        <w:tc>
          <w:tcPr>
            <w:tcW w:w="5387" w:type="dxa"/>
          </w:tcPr>
          <w:p w14:paraId="4A779DF4" w14:textId="77777777" w:rsidR="002D3762" w:rsidRPr="002D3762" w:rsidRDefault="002D3762" w:rsidP="00D81297">
            <w:pPr>
              <w:spacing w:before="100" w:beforeAutospacing="1" w:after="100" w:afterAutospacing="1"/>
              <w:rPr>
                <w:rFonts w:asciiTheme="majorHAnsi" w:hAnsiTheme="majorHAnsi" w:cs="Helvetica"/>
                <w:bCs/>
              </w:rPr>
            </w:pPr>
          </w:p>
        </w:tc>
      </w:tr>
      <w:tr w:rsidR="002D3762" w:rsidRPr="002D3762" w14:paraId="39738807" w14:textId="77777777" w:rsidTr="00D81297">
        <w:tc>
          <w:tcPr>
            <w:tcW w:w="4077" w:type="dxa"/>
          </w:tcPr>
          <w:p w14:paraId="3AEA0FA2" w14:textId="77777777" w:rsidR="002D3762" w:rsidRPr="002D3762" w:rsidRDefault="002D3762" w:rsidP="00D81297">
            <w:pPr>
              <w:spacing w:before="100" w:beforeAutospacing="1" w:after="100" w:afterAutospacing="1"/>
              <w:rPr>
                <w:rFonts w:asciiTheme="majorHAnsi" w:hAnsiTheme="majorHAnsi" w:cs="Helvetica"/>
                <w:bCs/>
              </w:rPr>
            </w:pPr>
            <w:r w:rsidRPr="002D3762">
              <w:rPr>
                <w:rFonts w:asciiTheme="majorHAnsi" w:hAnsiTheme="majorHAnsi" w:cs="Helvetica"/>
                <w:bCs/>
              </w:rPr>
              <w:t>Адрес сайта (есть/нет, требуется ли регистрация, придумано ли имя)</w:t>
            </w:r>
          </w:p>
        </w:tc>
        <w:tc>
          <w:tcPr>
            <w:tcW w:w="5387" w:type="dxa"/>
          </w:tcPr>
          <w:p w14:paraId="40668E72" w14:textId="77777777" w:rsidR="002D3762" w:rsidRPr="002D3762" w:rsidRDefault="002D3762" w:rsidP="00D81297">
            <w:pPr>
              <w:spacing w:before="100" w:beforeAutospacing="1" w:after="100" w:afterAutospacing="1"/>
              <w:rPr>
                <w:rFonts w:asciiTheme="majorHAnsi" w:hAnsiTheme="majorHAnsi" w:cs="Helvetica"/>
                <w:bCs/>
              </w:rPr>
            </w:pPr>
          </w:p>
        </w:tc>
      </w:tr>
      <w:tr w:rsidR="002D3762" w:rsidRPr="002D3762" w14:paraId="5B9577DD" w14:textId="77777777" w:rsidTr="00D81297">
        <w:tc>
          <w:tcPr>
            <w:tcW w:w="9464" w:type="dxa"/>
            <w:gridSpan w:val="2"/>
          </w:tcPr>
          <w:p w14:paraId="20363B81" w14:textId="77777777" w:rsidR="002D3762" w:rsidRPr="002D3762" w:rsidRDefault="002D3762" w:rsidP="00D81297">
            <w:pPr>
              <w:spacing w:before="100" w:beforeAutospacing="1" w:after="100" w:afterAutospacing="1"/>
              <w:rPr>
                <w:rFonts w:asciiTheme="majorHAnsi" w:hAnsiTheme="majorHAnsi" w:cs="Helvetica"/>
                <w:b/>
                <w:bCs/>
              </w:rPr>
            </w:pPr>
            <w:r w:rsidRPr="002D3762">
              <w:rPr>
                <w:rFonts w:asciiTheme="majorHAnsi" w:hAnsiTheme="majorHAnsi" w:cs="Helvetica"/>
                <w:b/>
                <w:bCs/>
              </w:rPr>
              <w:t>Интернет-магазин</w:t>
            </w:r>
          </w:p>
        </w:tc>
      </w:tr>
      <w:tr w:rsidR="002D3762" w:rsidRPr="002D3762" w14:paraId="6D1FB9B7" w14:textId="77777777" w:rsidTr="00D81297">
        <w:tc>
          <w:tcPr>
            <w:tcW w:w="4077" w:type="dxa"/>
          </w:tcPr>
          <w:p w14:paraId="10243560" w14:textId="77777777" w:rsidR="002D3762" w:rsidRPr="002D3762" w:rsidRDefault="002D3762" w:rsidP="00D81297">
            <w:pPr>
              <w:spacing w:before="100" w:beforeAutospacing="1" w:after="100" w:afterAutospacing="1"/>
              <w:rPr>
                <w:rFonts w:asciiTheme="majorHAnsi" w:hAnsiTheme="majorHAnsi" w:cs="Helvetica"/>
                <w:bCs/>
              </w:rPr>
            </w:pPr>
            <w:r w:rsidRPr="002D3762">
              <w:rPr>
                <w:rFonts w:asciiTheme="majorHAnsi" w:eastAsia="Calibri" w:hAnsiTheme="majorHAnsi" w:cs="Helvetica"/>
                <w:bCs/>
              </w:rPr>
              <w:t>Есть ли фирменный стиль</w:t>
            </w:r>
            <w:r w:rsidRPr="002D3762">
              <w:rPr>
                <w:rFonts w:asciiTheme="majorHAnsi" w:hAnsiTheme="majorHAnsi" w:cs="Helvetica"/>
                <w:bCs/>
              </w:rPr>
              <w:t xml:space="preserve"> (логотип, название, слоган, другие графические материалы)?</w:t>
            </w:r>
          </w:p>
        </w:tc>
        <w:tc>
          <w:tcPr>
            <w:tcW w:w="5387" w:type="dxa"/>
          </w:tcPr>
          <w:p w14:paraId="5820606A" w14:textId="77777777" w:rsidR="002D3762" w:rsidRPr="002D3762" w:rsidRDefault="002D3762" w:rsidP="00D81297">
            <w:pPr>
              <w:spacing w:before="100" w:beforeAutospacing="1" w:after="100" w:afterAutospacing="1"/>
              <w:rPr>
                <w:rFonts w:asciiTheme="majorHAnsi" w:hAnsiTheme="majorHAnsi" w:cs="Helvetica"/>
                <w:bCs/>
              </w:rPr>
            </w:pPr>
          </w:p>
        </w:tc>
      </w:tr>
      <w:tr w:rsidR="002D3762" w:rsidRPr="002D3762" w14:paraId="402C60A4" w14:textId="77777777" w:rsidTr="00D81297">
        <w:tc>
          <w:tcPr>
            <w:tcW w:w="4077" w:type="dxa"/>
          </w:tcPr>
          <w:p w14:paraId="7524A14E" w14:textId="77777777" w:rsidR="002D3762" w:rsidRPr="002D3762" w:rsidRDefault="002D3762" w:rsidP="00D81297">
            <w:pPr>
              <w:spacing w:before="100" w:beforeAutospacing="1" w:after="100" w:afterAutospacing="1"/>
              <w:rPr>
                <w:rFonts w:asciiTheme="majorHAnsi" w:hAnsiTheme="majorHAnsi" w:cs="Helvetica"/>
                <w:bCs/>
              </w:rPr>
            </w:pPr>
            <w:r w:rsidRPr="002D3762">
              <w:rPr>
                <w:rFonts w:asciiTheme="majorHAnsi" w:hAnsiTheme="majorHAnsi" w:cs="Helvetica"/>
                <w:bCs/>
              </w:rPr>
              <w:t>Требуется ли размещение прайс-листа на сайте? В каком формате?</w:t>
            </w:r>
          </w:p>
        </w:tc>
        <w:tc>
          <w:tcPr>
            <w:tcW w:w="5387" w:type="dxa"/>
          </w:tcPr>
          <w:p w14:paraId="194D290C" w14:textId="77777777" w:rsidR="002D3762" w:rsidRPr="002D3762" w:rsidRDefault="002D3762" w:rsidP="00D81297">
            <w:pPr>
              <w:spacing w:before="100" w:beforeAutospacing="1" w:after="100" w:afterAutospacing="1"/>
              <w:rPr>
                <w:rFonts w:asciiTheme="majorHAnsi" w:hAnsiTheme="majorHAnsi" w:cs="Helvetica"/>
                <w:bCs/>
              </w:rPr>
            </w:pPr>
          </w:p>
        </w:tc>
      </w:tr>
      <w:tr w:rsidR="002D3762" w:rsidRPr="002D3762" w14:paraId="3182D86D" w14:textId="77777777" w:rsidTr="00D81297">
        <w:tc>
          <w:tcPr>
            <w:tcW w:w="4077" w:type="dxa"/>
          </w:tcPr>
          <w:p w14:paraId="01843EA9" w14:textId="77777777" w:rsidR="002D3762" w:rsidRPr="002D3762" w:rsidRDefault="002D3762" w:rsidP="00D81297">
            <w:pPr>
              <w:spacing w:before="100" w:beforeAutospacing="1" w:after="100" w:afterAutospacing="1"/>
              <w:rPr>
                <w:rFonts w:asciiTheme="majorHAnsi" w:hAnsiTheme="majorHAnsi" w:cs="Helvetica"/>
                <w:bCs/>
              </w:rPr>
            </w:pPr>
            <w:r w:rsidRPr="002D3762">
              <w:rPr>
                <w:rFonts w:asciiTheme="majorHAnsi" w:hAnsiTheme="majorHAnsi" w:cs="Helvetica"/>
                <w:bCs/>
              </w:rPr>
              <w:t>Нужна ли интеграция с 1С? С какой версией?</w:t>
            </w:r>
          </w:p>
        </w:tc>
        <w:tc>
          <w:tcPr>
            <w:tcW w:w="5387" w:type="dxa"/>
          </w:tcPr>
          <w:p w14:paraId="49648D05" w14:textId="77777777" w:rsidR="002D3762" w:rsidRPr="002D3762" w:rsidRDefault="002D3762" w:rsidP="00D81297">
            <w:pPr>
              <w:spacing w:before="100" w:beforeAutospacing="1" w:after="100" w:afterAutospacing="1"/>
              <w:rPr>
                <w:rFonts w:asciiTheme="majorHAnsi" w:hAnsiTheme="majorHAnsi" w:cs="Helvetica"/>
                <w:bCs/>
              </w:rPr>
            </w:pPr>
          </w:p>
        </w:tc>
      </w:tr>
      <w:tr w:rsidR="002D3762" w:rsidRPr="002D3762" w14:paraId="68D001C4" w14:textId="77777777" w:rsidTr="00D81297">
        <w:tc>
          <w:tcPr>
            <w:tcW w:w="4077" w:type="dxa"/>
          </w:tcPr>
          <w:p w14:paraId="03B5AA37" w14:textId="77777777" w:rsidR="002D3762" w:rsidRPr="002D3762" w:rsidRDefault="002D3762" w:rsidP="00D81297">
            <w:pPr>
              <w:spacing w:before="100" w:beforeAutospacing="1" w:after="100" w:afterAutospacing="1"/>
              <w:rPr>
                <w:rFonts w:asciiTheme="majorHAnsi" w:hAnsiTheme="majorHAnsi" w:cs="Helvetica"/>
                <w:bCs/>
              </w:rPr>
            </w:pPr>
            <w:r w:rsidRPr="002D3762">
              <w:rPr>
                <w:rFonts w:asciiTheme="majorHAnsi" w:eastAsia="Calibri" w:hAnsiTheme="majorHAnsi" w:cs="Helvetica"/>
                <w:bCs/>
              </w:rPr>
              <w:t>Количество товара в каталоге?</w:t>
            </w:r>
          </w:p>
        </w:tc>
        <w:tc>
          <w:tcPr>
            <w:tcW w:w="5387" w:type="dxa"/>
          </w:tcPr>
          <w:p w14:paraId="6B4FA092" w14:textId="77777777" w:rsidR="002D3762" w:rsidRPr="002D3762" w:rsidRDefault="002D3762" w:rsidP="00D81297">
            <w:pPr>
              <w:spacing w:before="100" w:beforeAutospacing="1" w:after="100" w:afterAutospacing="1"/>
              <w:rPr>
                <w:rFonts w:asciiTheme="majorHAnsi" w:hAnsiTheme="majorHAnsi" w:cs="Helvetica"/>
                <w:bCs/>
              </w:rPr>
            </w:pPr>
          </w:p>
        </w:tc>
      </w:tr>
      <w:tr w:rsidR="002D3762" w:rsidRPr="002D3762" w14:paraId="44F2B703" w14:textId="77777777" w:rsidTr="00D81297">
        <w:tc>
          <w:tcPr>
            <w:tcW w:w="4077" w:type="dxa"/>
          </w:tcPr>
          <w:p w14:paraId="0EE09871" w14:textId="77777777" w:rsidR="002D3762" w:rsidRPr="002D3762" w:rsidRDefault="002D3762" w:rsidP="00D81297">
            <w:pPr>
              <w:spacing w:before="100" w:beforeAutospacing="1" w:after="100" w:afterAutospacing="1"/>
              <w:rPr>
                <w:rFonts w:asciiTheme="majorHAnsi" w:hAnsiTheme="majorHAnsi" w:cs="Helvetica"/>
                <w:bCs/>
                <w:lang w:val="en-US"/>
              </w:rPr>
            </w:pPr>
            <w:r w:rsidRPr="002D3762">
              <w:rPr>
                <w:rFonts w:asciiTheme="majorHAnsi" w:hAnsiTheme="majorHAnsi" w:cs="Helvetica"/>
                <w:bCs/>
              </w:rPr>
              <w:t>Требуется ли подключение интернет-</w:t>
            </w:r>
            <w:proofErr w:type="spellStart"/>
            <w:r w:rsidRPr="002D3762">
              <w:rPr>
                <w:rFonts w:asciiTheme="majorHAnsi" w:hAnsiTheme="majorHAnsi" w:cs="Helvetica"/>
                <w:bCs/>
              </w:rPr>
              <w:t>эквайринга</w:t>
            </w:r>
            <w:proofErr w:type="spellEnd"/>
            <w:r w:rsidRPr="002D3762">
              <w:rPr>
                <w:rFonts w:asciiTheme="majorHAnsi" w:hAnsiTheme="majorHAnsi" w:cs="Helvetica"/>
                <w:bCs/>
              </w:rPr>
              <w:t>? (оплата на сайте)</w:t>
            </w:r>
          </w:p>
        </w:tc>
        <w:tc>
          <w:tcPr>
            <w:tcW w:w="5387" w:type="dxa"/>
          </w:tcPr>
          <w:p w14:paraId="5944F187" w14:textId="77777777" w:rsidR="002D3762" w:rsidRPr="002D3762" w:rsidRDefault="002D3762" w:rsidP="00D81297">
            <w:pPr>
              <w:spacing w:before="100" w:beforeAutospacing="1" w:after="100" w:afterAutospacing="1"/>
              <w:rPr>
                <w:rFonts w:asciiTheme="majorHAnsi" w:hAnsiTheme="majorHAnsi" w:cs="Helvetica"/>
                <w:bCs/>
              </w:rPr>
            </w:pPr>
          </w:p>
        </w:tc>
      </w:tr>
      <w:tr w:rsidR="002D3762" w:rsidRPr="002D3762" w14:paraId="64B94E31" w14:textId="77777777" w:rsidTr="00D81297">
        <w:tc>
          <w:tcPr>
            <w:tcW w:w="4077" w:type="dxa"/>
          </w:tcPr>
          <w:p w14:paraId="2E63C84E" w14:textId="77777777" w:rsidR="002D3762" w:rsidRPr="002D3762" w:rsidRDefault="002D3762" w:rsidP="00D81297">
            <w:pPr>
              <w:spacing w:before="100" w:beforeAutospacing="1" w:after="100" w:afterAutospacing="1"/>
              <w:rPr>
                <w:rFonts w:asciiTheme="majorHAnsi" w:hAnsiTheme="majorHAnsi" w:cs="Helvetica"/>
                <w:bCs/>
              </w:rPr>
            </w:pPr>
            <w:r w:rsidRPr="002D3762">
              <w:rPr>
                <w:rFonts w:asciiTheme="majorHAnsi" w:eastAsia="Calibri" w:hAnsiTheme="majorHAnsi" w:cs="Helvetica"/>
                <w:bCs/>
              </w:rPr>
              <w:t>Имеются ли у вас отзывы</w:t>
            </w:r>
            <w:r w:rsidRPr="002D3762">
              <w:rPr>
                <w:rFonts w:asciiTheme="majorHAnsi" w:hAnsiTheme="majorHAnsi" w:cs="Helvetica"/>
                <w:bCs/>
              </w:rPr>
              <w:t xml:space="preserve"> или благодарности. В каком формате?</w:t>
            </w:r>
          </w:p>
        </w:tc>
        <w:tc>
          <w:tcPr>
            <w:tcW w:w="5387" w:type="dxa"/>
          </w:tcPr>
          <w:p w14:paraId="4508267C" w14:textId="77777777" w:rsidR="002D3762" w:rsidRPr="002D3762" w:rsidRDefault="002D3762" w:rsidP="00D81297">
            <w:pPr>
              <w:spacing w:before="100" w:beforeAutospacing="1" w:after="100" w:afterAutospacing="1"/>
              <w:rPr>
                <w:rFonts w:asciiTheme="majorHAnsi" w:hAnsiTheme="majorHAnsi" w:cs="Helvetica"/>
                <w:bCs/>
              </w:rPr>
            </w:pPr>
          </w:p>
        </w:tc>
      </w:tr>
      <w:tr w:rsidR="002D3762" w:rsidRPr="002D3762" w14:paraId="525222DF" w14:textId="77777777" w:rsidTr="00D81297">
        <w:tc>
          <w:tcPr>
            <w:tcW w:w="4077" w:type="dxa"/>
          </w:tcPr>
          <w:p w14:paraId="33F9A443" w14:textId="77777777" w:rsidR="002D3762" w:rsidRPr="002D3762" w:rsidRDefault="002D3762" w:rsidP="00D81297">
            <w:pPr>
              <w:spacing w:before="100" w:beforeAutospacing="1" w:after="100" w:afterAutospacing="1"/>
              <w:rPr>
                <w:rFonts w:asciiTheme="majorHAnsi" w:hAnsiTheme="majorHAnsi" w:cs="Helvetica"/>
                <w:bCs/>
              </w:rPr>
            </w:pPr>
            <w:r w:rsidRPr="002D3762">
              <w:rPr>
                <w:rFonts w:asciiTheme="majorHAnsi" w:hAnsiTheme="majorHAnsi" w:cs="Helvetica"/>
                <w:bCs/>
              </w:rPr>
              <w:t>Срок к которому требуется изготовление интернет-магазина.</w:t>
            </w:r>
          </w:p>
        </w:tc>
        <w:tc>
          <w:tcPr>
            <w:tcW w:w="5387" w:type="dxa"/>
          </w:tcPr>
          <w:p w14:paraId="0B1F7EDA" w14:textId="77777777" w:rsidR="002D3762" w:rsidRPr="002D3762" w:rsidRDefault="002D3762" w:rsidP="00D81297">
            <w:pPr>
              <w:spacing w:before="100" w:beforeAutospacing="1" w:after="100" w:afterAutospacing="1"/>
              <w:rPr>
                <w:rFonts w:asciiTheme="majorHAnsi" w:hAnsiTheme="majorHAnsi" w:cs="Helvetica"/>
                <w:bCs/>
              </w:rPr>
            </w:pPr>
          </w:p>
        </w:tc>
      </w:tr>
      <w:tr w:rsidR="002D3762" w:rsidRPr="002D3762" w14:paraId="190ACE19" w14:textId="77777777" w:rsidTr="00D81297">
        <w:tc>
          <w:tcPr>
            <w:tcW w:w="4077" w:type="dxa"/>
          </w:tcPr>
          <w:p w14:paraId="3410AF43" w14:textId="77777777" w:rsidR="002D3762" w:rsidRPr="002D3762" w:rsidRDefault="002D3762" w:rsidP="00D81297">
            <w:pPr>
              <w:spacing w:before="100" w:beforeAutospacing="1" w:after="100" w:afterAutospacing="1"/>
              <w:rPr>
                <w:rFonts w:asciiTheme="majorHAnsi" w:hAnsiTheme="majorHAnsi" w:cs="Helvetica"/>
                <w:bCs/>
              </w:rPr>
            </w:pPr>
            <w:r w:rsidRPr="002D3762">
              <w:rPr>
                <w:rFonts w:asciiTheme="majorHAnsi" w:hAnsiTheme="majorHAnsi" w:cs="Helvetica"/>
                <w:bCs/>
              </w:rPr>
              <w:t>Особые функции (опишите дополнительный функционал)</w:t>
            </w:r>
          </w:p>
        </w:tc>
        <w:tc>
          <w:tcPr>
            <w:tcW w:w="5387" w:type="dxa"/>
          </w:tcPr>
          <w:p w14:paraId="7F20668B" w14:textId="77777777" w:rsidR="002D3762" w:rsidRPr="002D3762" w:rsidRDefault="002D3762" w:rsidP="00D81297">
            <w:pPr>
              <w:spacing w:before="100" w:beforeAutospacing="1" w:after="100" w:afterAutospacing="1"/>
              <w:rPr>
                <w:rFonts w:asciiTheme="majorHAnsi" w:hAnsiTheme="majorHAnsi" w:cs="Helvetica"/>
                <w:bCs/>
              </w:rPr>
            </w:pPr>
          </w:p>
        </w:tc>
      </w:tr>
      <w:tr w:rsidR="002D3762" w:rsidRPr="002D3762" w14:paraId="070E5957" w14:textId="77777777" w:rsidTr="00D81297">
        <w:tc>
          <w:tcPr>
            <w:tcW w:w="4077" w:type="dxa"/>
          </w:tcPr>
          <w:p w14:paraId="4E914243" w14:textId="77777777" w:rsidR="002D3762" w:rsidRPr="002D3762" w:rsidRDefault="002D3762" w:rsidP="00D81297">
            <w:pPr>
              <w:spacing w:before="100" w:beforeAutospacing="1" w:after="100" w:afterAutospacing="1"/>
              <w:rPr>
                <w:rFonts w:asciiTheme="majorHAnsi" w:hAnsiTheme="majorHAnsi" w:cs="Helvetica"/>
                <w:bCs/>
              </w:rPr>
            </w:pPr>
            <w:r w:rsidRPr="002D3762">
              <w:rPr>
                <w:rFonts w:asciiTheme="majorHAnsi" w:hAnsiTheme="majorHAnsi" w:cs="Helvetica"/>
                <w:bCs/>
              </w:rPr>
              <w:t>Дополнительная информация</w:t>
            </w:r>
          </w:p>
        </w:tc>
        <w:tc>
          <w:tcPr>
            <w:tcW w:w="5387" w:type="dxa"/>
          </w:tcPr>
          <w:p w14:paraId="35A7F27C" w14:textId="77777777" w:rsidR="002D3762" w:rsidRPr="002D3762" w:rsidRDefault="002D3762" w:rsidP="00D81297">
            <w:pPr>
              <w:spacing w:before="100" w:beforeAutospacing="1" w:after="100" w:afterAutospacing="1"/>
              <w:rPr>
                <w:rFonts w:asciiTheme="majorHAnsi" w:hAnsiTheme="majorHAnsi" w:cs="Helvetica"/>
                <w:bCs/>
              </w:rPr>
            </w:pPr>
          </w:p>
        </w:tc>
      </w:tr>
      <w:tr w:rsidR="002D3762" w:rsidRPr="002D3762" w14:paraId="29C93141" w14:textId="77777777" w:rsidTr="00D81297">
        <w:tc>
          <w:tcPr>
            <w:tcW w:w="4077" w:type="dxa"/>
          </w:tcPr>
          <w:p w14:paraId="4C860D5C" w14:textId="77777777" w:rsidR="002D3762" w:rsidRPr="002D3762" w:rsidRDefault="002D3762" w:rsidP="00D81297">
            <w:pPr>
              <w:spacing w:before="100" w:beforeAutospacing="1" w:after="100" w:afterAutospacing="1"/>
              <w:rPr>
                <w:rFonts w:asciiTheme="majorHAnsi" w:hAnsiTheme="majorHAnsi" w:cs="Helvetica"/>
                <w:bCs/>
              </w:rPr>
            </w:pPr>
            <w:r w:rsidRPr="002D3762">
              <w:rPr>
                <w:rFonts w:asciiTheme="majorHAnsi" w:hAnsiTheme="majorHAnsi" w:cs="Helvetica"/>
                <w:bCs/>
              </w:rPr>
              <w:t>Ваши конкуренты (адреса сайтов и комментарий что нравится, а что нет)</w:t>
            </w:r>
          </w:p>
        </w:tc>
        <w:tc>
          <w:tcPr>
            <w:tcW w:w="5387" w:type="dxa"/>
          </w:tcPr>
          <w:p w14:paraId="4DBB6973" w14:textId="77777777" w:rsidR="002D3762" w:rsidRPr="002D3762" w:rsidRDefault="002D3762" w:rsidP="00D81297">
            <w:pPr>
              <w:spacing w:before="100" w:beforeAutospacing="1" w:after="100" w:afterAutospacing="1"/>
              <w:rPr>
                <w:rFonts w:asciiTheme="majorHAnsi" w:hAnsiTheme="majorHAnsi" w:cs="Helvetica"/>
                <w:bCs/>
              </w:rPr>
            </w:pPr>
          </w:p>
        </w:tc>
      </w:tr>
      <w:tr w:rsidR="002D3762" w:rsidRPr="002D3762" w14:paraId="2E9A8499" w14:textId="77777777" w:rsidTr="00D81297">
        <w:tc>
          <w:tcPr>
            <w:tcW w:w="9464" w:type="dxa"/>
            <w:gridSpan w:val="2"/>
          </w:tcPr>
          <w:p w14:paraId="2673413D" w14:textId="77777777" w:rsidR="002D3762" w:rsidRPr="002D3762" w:rsidRDefault="002D3762" w:rsidP="00D81297">
            <w:pPr>
              <w:spacing w:before="100" w:beforeAutospacing="1" w:after="100" w:afterAutospacing="1"/>
              <w:rPr>
                <w:rFonts w:asciiTheme="majorHAnsi" w:hAnsiTheme="majorHAnsi" w:cs="Helvetica"/>
                <w:b/>
                <w:bCs/>
              </w:rPr>
            </w:pPr>
            <w:r w:rsidRPr="002D3762">
              <w:rPr>
                <w:rFonts w:asciiTheme="majorHAnsi" w:hAnsiTheme="majorHAnsi" w:cs="Helvetica"/>
                <w:b/>
                <w:bCs/>
              </w:rPr>
              <w:t>Дополнительные услуги</w:t>
            </w:r>
          </w:p>
        </w:tc>
      </w:tr>
      <w:tr w:rsidR="002D3762" w:rsidRPr="002D3762" w14:paraId="6F28961F" w14:textId="77777777" w:rsidTr="00D81297">
        <w:tc>
          <w:tcPr>
            <w:tcW w:w="4077" w:type="dxa"/>
          </w:tcPr>
          <w:p w14:paraId="78DDA756" w14:textId="77777777" w:rsidR="002D3762" w:rsidRPr="002D3762" w:rsidRDefault="002D3762" w:rsidP="00D81297">
            <w:pPr>
              <w:spacing w:before="100" w:beforeAutospacing="1" w:after="100" w:afterAutospacing="1"/>
              <w:rPr>
                <w:rFonts w:asciiTheme="majorHAnsi" w:hAnsiTheme="majorHAnsi" w:cs="Helvetica"/>
                <w:bCs/>
              </w:rPr>
            </w:pPr>
            <w:r w:rsidRPr="002D3762">
              <w:rPr>
                <w:rFonts w:asciiTheme="majorHAnsi" w:hAnsiTheme="majorHAnsi" w:cs="Helvetica"/>
                <w:bCs/>
              </w:rPr>
              <w:t>Техническая и информационная поддержка сайта</w:t>
            </w:r>
          </w:p>
        </w:tc>
        <w:tc>
          <w:tcPr>
            <w:tcW w:w="5387" w:type="dxa"/>
          </w:tcPr>
          <w:p w14:paraId="6A699290" w14:textId="77777777" w:rsidR="002D3762" w:rsidRPr="002D3762" w:rsidRDefault="002D3762" w:rsidP="00D81297">
            <w:pPr>
              <w:spacing w:before="100" w:beforeAutospacing="1" w:after="100" w:afterAutospacing="1"/>
              <w:rPr>
                <w:rFonts w:asciiTheme="majorHAnsi" w:hAnsiTheme="majorHAnsi" w:cs="Helvetica"/>
                <w:bCs/>
              </w:rPr>
            </w:pPr>
          </w:p>
        </w:tc>
      </w:tr>
      <w:tr w:rsidR="002D3762" w:rsidRPr="002D3762" w14:paraId="233E1D37" w14:textId="77777777" w:rsidTr="00D81297">
        <w:tc>
          <w:tcPr>
            <w:tcW w:w="4077" w:type="dxa"/>
          </w:tcPr>
          <w:p w14:paraId="03140E1D" w14:textId="77777777" w:rsidR="002D3762" w:rsidRPr="002D3762" w:rsidRDefault="002D3762" w:rsidP="00D81297">
            <w:pPr>
              <w:spacing w:before="100" w:beforeAutospacing="1" w:after="100" w:afterAutospacing="1"/>
              <w:rPr>
                <w:rFonts w:asciiTheme="majorHAnsi" w:hAnsiTheme="majorHAnsi" w:cs="Helvetica"/>
                <w:bCs/>
              </w:rPr>
            </w:pPr>
            <w:r w:rsidRPr="002D3762">
              <w:rPr>
                <w:rFonts w:asciiTheme="majorHAnsi" w:hAnsiTheme="majorHAnsi" w:cs="Helvetica"/>
                <w:bCs/>
              </w:rPr>
              <w:t>Наполнение магазина</w:t>
            </w:r>
          </w:p>
        </w:tc>
        <w:tc>
          <w:tcPr>
            <w:tcW w:w="5387" w:type="dxa"/>
          </w:tcPr>
          <w:p w14:paraId="336E22E9" w14:textId="77777777" w:rsidR="002D3762" w:rsidRPr="002D3762" w:rsidRDefault="002D3762" w:rsidP="00D81297">
            <w:pPr>
              <w:spacing w:before="100" w:beforeAutospacing="1" w:after="100" w:afterAutospacing="1"/>
              <w:rPr>
                <w:rFonts w:asciiTheme="majorHAnsi" w:hAnsiTheme="majorHAnsi" w:cs="Helvetica"/>
                <w:bCs/>
              </w:rPr>
            </w:pPr>
          </w:p>
        </w:tc>
      </w:tr>
      <w:tr w:rsidR="002D3762" w:rsidRPr="002D3762" w14:paraId="04C85D03" w14:textId="77777777" w:rsidTr="00D81297">
        <w:tc>
          <w:tcPr>
            <w:tcW w:w="4077" w:type="dxa"/>
          </w:tcPr>
          <w:p w14:paraId="20F385EC" w14:textId="77777777" w:rsidR="002D3762" w:rsidRPr="002D3762" w:rsidRDefault="002D3762" w:rsidP="00D81297">
            <w:pPr>
              <w:spacing w:before="100" w:beforeAutospacing="1" w:after="100" w:afterAutospacing="1"/>
              <w:rPr>
                <w:rFonts w:asciiTheme="majorHAnsi" w:hAnsiTheme="majorHAnsi" w:cs="Helvetica"/>
                <w:bCs/>
              </w:rPr>
            </w:pPr>
            <w:r w:rsidRPr="002D3762">
              <w:rPr>
                <w:rFonts w:asciiTheme="majorHAnsi" w:hAnsiTheme="majorHAnsi" w:cs="Helvetica"/>
                <w:bCs/>
              </w:rPr>
              <w:t>Написание текстов</w:t>
            </w:r>
          </w:p>
        </w:tc>
        <w:tc>
          <w:tcPr>
            <w:tcW w:w="5387" w:type="dxa"/>
          </w:tcPr>
          <w:p w14:paraId="39657864" w14:textId="77777777" w:rsidR="002D3762" w:rsidRPr="002D3762" w:rsidRDefault="002D3762" w:rsidP="00D81297">
            <w:pPr>
              <w:spacing w:before="100" w:beforeAutospacing="1" w:after="100" w:afterAutospacing="1"/>
              <w:rPr>
                <w:rFonts w:asciiTheme="majorHAnsi" w:hAnsiTheme="majorHAnsi" w:cs="Helvetica"/>
                <w:bCs/>
              </w:rPr>
            </w:pPr>
          </w:p>
        </w:tc>
      </w:tr>
      <w:tr w:rsidR="002D3762" w:rsidRPr="002D3762" w14:paraId="62563C01" w14:textId="77777777" w:rsidTr="00D81297">
        <w:tc>
          <w:tcPr>
            <w:tcW w:w="4077" w:type="dxa"/>
          </w:tcPr>
          <w:p w14:paraId="15A4F6E9" w14:textId="77777777" w:rsidR="002D3762" w:rsidRPr="002D3762" w:rsidRDefault="002D3762" w:rsidP="00D81297">
            <w:pPr>
              <w:spacing w:before="100" w:beforeAutospacing="1" w:after="100" w:afterAutospacing="1"/>
              <w:rPr>
                <w:rFonts w:asciiTheme="majorHAnsi" w:hAnsiTheme="majorHAnsi" w:cs="Helvetica"/>
                <w:bCs/>
              </w:rPr>
            </w:pPr>
            <w:r w:rsidRPr="002D3762">
              <w:rPr>
                <w:rFonts w:asciiTheme="majorHAnsi" w:hAnsiTheme="majorHAnsi" w:cs="Helvetica"/>
                <w:bCs/>
              </w:rPr>
              <w:t>Адаптивный дизайн под мобильные устройства</w:t>
            </w:r>
          </w:p>
        </w:tc>
        <w:tc>
          <w:tcPr>
            <w:tcW w:w="5387" w:type="dxa"/>
          </w:tcPr>
          <w:p w14:paraId="74A112AC" w14:textId="77777777" w:rsidR="002D3762" w:rsidRPr="002D3762" w:rsidRDefault="002D3762" w:rsidP="00D81297">
            <w:pPr>
              <w:spacing w:before="100" w:beforeAutospacing="1" w:after="100" w:afterAutospacing="1"/>
              <w:rPr>
                <w:rFonts w:asciiTheme="majorHAnsi" w:hAnsiTheme="majorHAnsi" w:cs="Helvetica"/>
                <w:bCs/>
              </w:rPr>
            </w:pPr>
          </w:p>
        </w:tc>
      </w:tr>
    </w:tbl>
    <w:p w14:paraId="66339D64" w14:textId="77777777" w:rsidR="002D3762" w:rsidRPr="002D3762" w:rsidRDefault="002D3762" w:rsidP="002D3762">
      <w:pPr>
        <w:rPr>
          <w:rFonts w:asciiTheme="majorHAnsi" w:hAnsiTheme="majorHAnsi"/>
        </w:rPr>
      </w:pPr>
    </w:p>
    <w:sectPr w:rsidR="002D3762" w:rsidRPr="002D3762" w:rsidSect="00C71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568" w:right="850" w:bottom="540" w:left="12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A43C0" w14:textId="77777777" w:rsidR="00723B0D" w:rsidRDefault="00723B0D">
      <w:r>
        <w:separator/>
      </w:r>
    </w:p>
  </w:endnote>
  <w:endnote w:type="continuationSeparator" w:id="0">
    <w:p w14:paraId="5B61F1A2" w14:textId="77777777" w:rsidR="00723B0D" w:rsidRDefault="0072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51338" w14:textId="77777777" w:rsidR="00723B0D" w:rsidRDefault="00723B0D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9148D" w14:textId="77777777" w:rsidR="00723B0D" w:rsidRDefault="00723B0D" w:rsidP="00666251">
    <w:pPr>
      <w:tabs>
        <w:tab w:val="left" w:pos="9720"/>
      </w:tabs>
      <w:ind w:right="76"/>
    </w:pPr>
  </w:p>
  <w:tbl>
    <w:tblPr>
      <w:tblW w:w="0" w:type="auto"/>
      <w:tblLook w:val="04A0" w:firstRow="1" w:lastRow="0" w:firstColumn="1" w:lastColumn="0" w:noHBand="0" w:noVBand="1"/>
    </w:tblPr>
    <w:tblGrid>
      <w:gridCol w:w="5005"/>
    </w:tblGrid>
    <w:tr w:rsidR="00723B0D" w14:paraId="0EFCF570" w14:textId="77777777" w:rsidTr="006734D9">
      <w:tc>
        <w:tcPr>
          <w:tcW w:w="5005" w:type="dxa"/>
          <w:shd w:val="clear" w:color="auto" w:fill="auto"/>
        </w:tcPr>
        <w:p w14:paraId="6FA65503" w14:textId="77777777" w:rsidR="00723B0D" w:rsidRDefault="00723B0D" w:rsidP="006734D9">
          <w:pPr>
            <w:tabs>
              <w:tab w:val="left" w:pos="9720"/>
            </w:tabs>
            <w:ind w:right="76"/>
          </w:pPr>
          <w:r>
            <w:rPr>
              <w:noProof/>
              <w:lang w:val="en-US"/>
            </w:rPr>
            <w:drawing>
              <wp:inline distT="0" distB="0" distL="0" distR="0" wp14:anchorId="0BCB8178" wp14:editId="193294D7">
                <wp:extent cx="2286000" cy="660400"/>
                <wp:effectExtent l="0" t="0" r="0" b="0"/>
                <wp:docPr id="9" name="Изображение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607719" w14:textId="77777777" w:rsidR="00723B0D" w:rsidRDefault="00723B0D" w:rsidP="00666251">
    <w:pPr>
      <w:tabs>
        <w:tab w:val="left" w:pos="9720"/>
      </w:tabs>
      <w:ind w:right="76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D24E4" w14:textId="77777777" w:rsidR="00723B0D" w:rsidRDefault="00723B0D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50732" w14:textId="77777777" w:rsidR="00723B0D" w:rsidRDefault="00723B0D">
      <w:r>
        <w:separator/>
      </w:r>
    </w:p>
  </w:footnote>
  <w:footnote w:type="continuationSeparator" w:id="0">
    <w:p w14:paraId="5453203A" w14:textId="77777777" w:rsidR="00723B0D" w:rsidRDefault="00723B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2B845" w14:textId="77777777" w:rsidR="00723B0D" w:rsidRDefault="00723B0D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292" w:type="pct"/>
      <w:tblInd w:w="108" w:type="dxa"/>
      <w:tblLook w:val="0000" w:firstRow="0" w:lastRow="0" w:firstColumn="0" w:lastColumn="0" w:noHBand="0" w:noVBand="0"/>
    </w:tblPr>
    <w:tblGrid>
      <w:gridCol w:w="4589"/>
    </w:tblGrid>
    <w:tr w:rsidR="00723B0D" w14:paraId="09220284" w14:textId="77777777" w:rsidTr="00C71A1E">
      <w:tc>
        <w:tcPr>
          <w:tcW w:w="5000" w:type="pct"/>
          <w:tcMar>
            <w:top w:w="0" w:type="dxa"/>
            <w:left w:w="108" w:type="dxa"/>
            <w:bottom w:w="0" w:type="dxa"/>
            <w:right w:w="108" w:type="dxa"/>
          </w:tcMar>
        </w:tcPr>
        <w:p w14:paraId="5B05D0A4" w14:textId="77777777" w:rsidR="00723B0D" w:rsidRDefault="00723B0D">
          <w:pPr>
            <w:tabs>
              <w:tab w:val="center" w:pos="4677"/>
              <w:tab w:val="right" w:pos="9355"/>
            </w:tabs>
          </w:pPr>
          <w:r>
            <w:rPr>
              <w:noProof/>
              <w:lang w:val="en-US"/>
            </w:rPr>
            <w:drawing>
              <wp:inline distT="0" distB="0" distL="0" distR="0" wp14:anchorId="4D511CFF" wp14:editId="3BD23F19">
                <wp:extent cx="2012950" cy="622300"/>
                <wp:effectExtent l="0" t="0" r="0" b="1270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95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C73ABF" w14:textId="77777777" w:rsidR="00723B0D" w:rsidRDefault="00723B0D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CA8F6" w14:textId="77777777" w:rsidR="00723B0D" w:rsidRDefault="00723B0D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0C52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557777"/>
    <w:multiLevelType w:val="hybridMultilevel"/>
    <w:tmpl w:val="DBA8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E7956"/>
    <w:multiLevelType w:val="hybridMultilevel"/>
    <w:tmpl w:val="43D84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1FEB"/>
    <w:rsid w:val="000310DB"/>
    <w:rsid w:val="00036B1A"/>
    <w:rsid w:val="0004435B"/>
    <w:rsid w:val="00050FC3"/>
    <w:rsid w:val="00052CFC"/>
    <w:rsid w:val="000552F6"/>
    <w:rsid w:val="00057057"/>
    <w:rsid w:val="00062F06"/>
    <w:rsid w:val="00074FFE"/>
    <w:rsid w:val="00097B18"/>
    <w:rsid w:val="000B401E"/>
    <w:rsid w:val="000C764A"/>
    <w:rsid w:val="000D60FB"/>
    <w:rsid w:val="000E66C2"/>
    <w:rsid w:val="00103AF2"/>
    <w:rsid w:val="00107EEF"/>
    <w:rsid w:val="001112CB"/>
    <w:rsid w:val="00111CC4"/>
    <w:rsid w:val="00113422"/>
    <w:rsid w:val="00116499"/>
    <w:rsid w:val="00130CCC"/>
    <w:rsid w:val="00133135"/>
    <w:rsid w:val="00135934"/>
    <w:rsid w:val="001403E8"/>
    <w:rsid w:val="0014196D"/>
    <w:rsid w:val="001476BF"/>
    <w:rsid w:val="001671CC"/>
    <w:rsid w:val="00167933"/>
    <w:rsid w:val="00176628"/>
    <w:rsid w:val="001875D6"/>
    <w:rsid w:val="001A0378"/>
    <w:rsid w:val="001C067E"/>
    <w:rsid w:val="001D43E7"/>
    <w:rsid w:val="001F226D"/>
    <w:rsid w:val="001F58F3"/>
    <w:rsid w:val="00220664"/>
    <w:rsid w:val="00230AA3"/>
    <w:rsid w:val="0023206C"/>
    <w:rsid w:val="00240896"/>
    <w:rsid w:val="00256907"/>
    <w:rsid w:val="00257728"/>
    <w:rsid w:val="00266372"/>
    <w:rsid w:val="00271340"/>
    <w:rsid w:val="00282DC4"/>
    <w:rsid w:val="00283D76"/>
    <w:rsid w:val="0029273D"/>
    <w:rsid w:val="002A7D92"/>
    <w:rsid w:val="002B1876"/>
    <w:rsid w:val="002B5892"/>
    <w:rsid w:val="002C3223"/>
    <w:rsid w:val="002D23BF"/>
    <w:rsid w:val="002D3762"/>
    <w:rsid w:val="002F4192"/>
    <w:rsid w:val="002F5F90"/>
    <w:rsid w:val="0030114C"/>
    <w:rsid w:val="0031583D"/>
    <w:rsid w:val="00320754"/>
    <w:rsid w:val="00364E83"/>
    <w:rsid w:val="00370DF5"/>
    <w:rsid w:val="003906C9"/>
    <w:rsid w:val="003913BF"/>
    <w:rsid w:val="00393019"/>
    <w:rsid w:val="003946A1"/>
    <w:rsid w:val="003957A1"/>
    <w:rsid w:val="003A0893"/>
    <w:rsid w:val="003B33EA"/>
    <w:rsid w:val="003C3DE6"/>
    <w:rsid w:val="003D4F83"/>
    <w:rsid w:val="003D5271"/>
    <w:rsid w:val="003E5D96"/>
    <w:rsid w:val="00401253"/>
    <w:rsid w:val="00411708"/>
    <w:rsid w:val="00414C9C"/>
    <w:rsid w:val="0042144A"/>
    <w:rsid w:val="00421885"/>
    <w:rsid w:val="00421A1C"/>
    <w:rsid w:val="0042469D"/>
    <w:rsid w:val="00434866"/>
    <w:rsid w:val="00443E9B"/>
    <w:rsid w:val="004557EB"/>
    <w:rsid w:val="00463606"/>
    <w:rsid w:val="00472BCC"/>
    <w:rsid w:val="0048487A"/>
    <w:rsid w:val="00487C0C"/>
    <w:rsid w:val="00491EDF"/>
    <w:rsid w:val="004B46D3"/>
    <w:rsid w:val="004B6865"/>
    <w:rsid w:val="004C2A9F"/>
    <w:rsid w:val="004C2EF3"/>
    <w:rsid w:val="004D3FB9"/>
    <w:rsid w:val="004D58FE"/>
    <w:rsid w:val="004F52AC"/>
    <w:rsid w:val="0051401F"/>
    <w:rsid w:val="00546805"/>
    <w:rsid w:val="00554022"/>
    <w:rsid w:val="0056160D"/>
    <w:rsid w:val="00567B67"/>
    <w:rsid w:val="00584CEE"/>
    <w:rsid w:val="005978E5"/>
    <w:rsid w:val="00597A32"/>
    <w:rsid w:val="005A4207"/>
    <w:rsid w:val="005C2D98"/>
    <w:rsid w:val="005C65C1"/>
    <w:rsid w:val="005D27F3"/>
    <w:rsid w:val="005D2B0D"/>
    <w:rsid w:val="005D6789"/>
    <w:rsid w:val="005F1745"/>
    <w:rsid w:val="005F1836"/>
    <w:rsid w:val="0060019D"/>
    <w:rsid w:val="006017FB"/>
    <w:rsid w:val="006043EA"/>
    <w:rsid w:val="0060795D"/>
    <w:rsid w:val="00623E74"/>
    <w:rsid w:val="006242F3"/>
    <w:rsid w:val="00631F0A"/>
    <w:rsid w:val="00641E05"/>
    <w:rsid w:val="006531E4"/>
    <w:rsid w:val="00665EB4"/>
    <w:rsid w:val="00666251"/>
    <w:rsid w:val="00666865"/>
    <w:rsid w:val="006734D9"/>
    <w:rsid w:val="0068027B"/>
    <w:rsid w:val="00681E3D"/>
    <w:rsid w:val="00684141"/>
    <w:rsid w:val="0068775E"/>
    <w:rsid w:val="006977D4"/>
    <w:rsid w:val="006B520D"/>
    <w:rsid w:val="006C2264"/>
    <w:rsid w:val="006C7059"/>
    <w:rsid w:val="006F266E"/>
    <w:rsid w:val="006F5015"/>
    <w:rsid w:val="007014B5"/>
    <w:rsid w:val="0070730E"/>
    <w:rsid w:val="00715AA1"/>
    <w:rsid w:val="0072050C"/>
    <w:rsid w:val="00723B0D"/>
    <w:rsid w:val="007474DD"/>
    <w:rsid w:val="007537FF"/>
    <w:rsid w:val="00755A3F"/>
    <w:rsid w:val="007562FD"/>
    <w:rsid w:val="00756E02"/>
    <w:rsid w:val="0076530A"/>
    <w:rsid w:val="00777FC0"/>
    <w:rsid w:val="00786536"/>
    <w:rsid w:val="007918C1"/>
    <w:rsid w:val="007A45D6"/>
    <w:rsid w:val="007D48F8"/>
    <w:rsid w:val="007F0537"/>
    <w:rsid w:val="007F1D65"/>
    <w:rsid w:val="00820226"/>
    <w:rsid w:val="0082142B"/>
    <w:rsid w:val="00830051"/>
    <w:rsid w:val="00855BAB"/>
    <w:rsid w:val="00863738"/>
    <w:rsid w:val="00874C10"/>
    <w:rsid w:val="00874C61"/>
    <w:rsid w:val="00877837"/>
    <w:rsid w:val="00881BD7"/>
    <w:rsid w:val="0089789A"/>
    <w:rsid w:val="008A2CA0"/>
    <w:rsid w:val="008A7DD1"/>
    <w:rsid w:val="008F55C6"/>
    <w:rsid w:val="00900FB3"/>
    <w:rsid w:val="0091408A"/>
    <w:rsid w:val="00916708"/>
    <w:rsid w:val="00926E9C"/>
    <w:rsid w:val="00943425"/>
    <w:rsid w:val="00947288"/>
    <w:rsid w:val="00950384"/>
    <w:rsid w:val="009544AE"/>
    <w:rsid w:val="0095582F"/>
    <w:rsid w:val="0096285D"/>
    <w:rsid w:val="00964A39"/>
    <w:rsid w:val="00971959"/>
    <w:rsid w:val="009731AF"/>
    <w:rsid w:val="009875AA"/>
    <w:rsid w:val="009A0F9D"/>
    <w:rsid w:val="009A1316"/>
    <w:rsid w:val="009B1211"/>
    <w:rsid w:val="009C30B7"/>
    <w:rsid w:val="009C57EA"/>
    <w:rsid w:val="009E0A1B"/>
    <w:rsid w:val="009E234D"/>
    <w:rsid w:val="009F3C73"/>
    <w:rsid w:val="00A05FC2"/>
    <w:rsid w:val="00A06456"/>
    <w:rsid w:val="00A1462A"/>
    <w:rsid w:val="00A258BA"/>
    <w:rsid w:val="00A4102F"/>
    <w:rsid w:val="00A43EC2"/>
    <w:rsid w:val="00A46617"/>
    <w:rsid w:val="00A55E5E"/>
    <w:rsid w:val="00A60D4D"/>
    <w:rsid w:val="00A610BC"/>
    <w:rsid w:val="00A623B4"/>
    <w:rsid w:val="00A676BB"/>
    <w:rsid w:val="00A77B3E"/>
    <w:rsid w:val="00A941CA"/>
    <w:rsid w:val="00A94238"/>
    <w:rsid w:val="00A95E1A"/>
    <w:rsid w:val="00AA1F74"/>
    <w:rsid w:val="00AB7DE2"/>
    <w:rsid w:val="00AC35E9"/>
    <w:rsid w:val="00AC431C"/>
    <w:rsid w:val="00AC78FF"/>
    <w:rsid w:val="00AD50E4"/>
    <w:rsid w:val="00AD511E"/>
    <w:rsid w:val="00B003B0"/>
    <w:rsid w:val="00B01FD0"/>
    <w:rsid w:val="00B12A0B"/>
    <w:rsid w:val="00B300EA"/>
    <w:rsid w:val="00B52843"/>
    <w:rsid w:val="00B70C33"/>
    <w:rsid w:val="00B7321C"/>
    <w:rsid w:val="00B77E4E"/>
    <w:rsid w:val="00BA52BC"/>
    <w:rsid w:val="00BB304D"/>
    <w:rsid w:val="00BC455D"/>
    <w:rsid w:val="00BC7A68"/>
    <w:rsid w:val="00BD5801"/>
    <w:rsid w:val="00BE45F9"/>
    <w:rsid w:val="00BF1733"/>
    <w:rsid w:val="00C17AA3"/>
    <w:rsid w:val="00C221F0"/>
    <w:rsid w:val="00C51826"/>
    <w:rsid w:val="00C621C8"/>
    <w:rsid w:val="00C647DC"/>
    <w:rsid w:val="00C65D29"/>
    <w:rsid w:val="00C71A1E"/>
    <w:rsid w:val="00C76FDE"/>
    <w:rsid w:val="00C82458"/>
    <w:rsid w:val="00C8554F"/>
    <w:rsid w:val="00CD0FD4"/>
    <w:rsid w:val="00CE0771"/>
    <w:rsid w:val="00CE17CB"/>
    <w:rsid w:val="00CE2F62"/>
    <w:rsid w:val="00CF1E35"/>
    <w:rsid w:val="00D07589"/>
    <w:rsid w:val="00D10945"/>
    <w:rsid w:val="00D145D0"/>
    <w:rsid w:val="00D22159"/>
    <w:rsid w:val="00D23474"/>
    <w:rsid w:val="00D47CAF"/>
    <w:rsid w:val="00D51FFD"/>
    <w:rsid w:val="00D6792E"/>
    <w:rsid w:val="00D918DB"/>
    <w:rsid w:val="00D920DC"/>
    <w:rsid w:val="00DA187B"/>
    <w:rsid w:val="00DC430D"/>
    <w:rsid w:val="00DC7AFD"/>
    <w:rsid w:val="00DE061A"/>
    <w:rsid w:val="00E30AB0"/>
    <w:rsid w:val="00E545FD"/>
    <w:rsid w:val="00E670F5"/>
    <w:rsid w:val="00E73277"/>
    <w:rsid w:val="00E74950"/>
    <w:rsid w:val="00E836F0"/>
    <w:rsid w:val="00EC2BB3"/>
    <w:rsid w:val="00EE4DE8"/>
    <w:rsid w:val="00EE59B0"/>
    <w:rsid w:val="00F15EC6"/>
    <w:rsid w:val="00F43C29"/>
    <w:rsid w:val="00F500CA"/>
    <w:rsid w:val="00F665FF"/>
    <w:rsid w:val="00F7715C"/>
    <w:rsid w:val="00F952FA"/>
    <w:rsid w:val="00F959F9"/>
    <w:rsid w:val="00FA1E60"/>
    <w:rsid w:val="00FB3D53"/>
    <w:rsid w:val="00FE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18A36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a4">
    <w:name w:val="Subtitle"/>
    <w:basedOn w:val="a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a5">
    <w:name w:val="header"/>
    <w:basedOn w:val="a"/>
    <w:link w:val="a6"/>
    <w:rsid w:val="006662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666251"/>
    <w:rPr>
      <w:color w:val="000000"/>
      <w:sz w:val="24"/>
      <w:szCs w:val="24"/>
    </w:rPr>
  </w:style>
  <w:style w:type="paragraph" w:styleId="a7">
    <w:name w:val="footer"/>
    <w:basedOn w:val="a"/>
    <w:link w:val="a8"/>
    <w:rsid w:val="006662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666251"/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57057"/>
  </w:style>
  <w:style w:type="character" w:styleId="a9">
    <w:name w:val="Hyperlink"/>
    <w:uiPriority w:val="99"/>
    <w:unhideWhenUsed/>
    <w:rsid w:val="00021FEB"/>
    <w:rPr>
      <w:color w:val="0000FF"/>
      <w:u w:val="single"/>
    </w:rPr>
  </w:style>
  <w:style w:type="character" w:customStyle="1" w:styleId="il">
    <w:name w:val="il"/>
    <w:basedOn w:val="a0"/>
    <w:rsid w:val="00D145D0"/>
  </w:style>
  <w:style w:type="table" w:styleId="aa">
    <w:name w:val="Table Grid"/>
    <w:basedOn w:val="a1"/>
    <w:uiPriority w:val="59"/>
    <w:rsid w:val="00B0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rsid w:val="00E545FD"/>
    <w:rPr>
      <w:sz w:val="18"/>
      <w:szCs w:val="18"/>
    </w:rPr>
  </w:style>
  <w:style w:type="paragraph" w:styleId="ac">
    <w:name w:val="annotation text"/>
    <w:basedOn w:val="a"/>
    <w:link w:val="ad"/>
    <w:rsid w:val="00E545FD"/>
    <w:rPr>
      <w:lang w:val="x-none" w:eastAsia="x-none"/>
    </w:rPr>
  </w:style>
  <w:style w:type="character" w:customStyle="1" w:styleId="ad">
    <w:name w:val="Текст комментария Знак"/>
    <w:link w:val="ac"/>
    <w:rsid w:val="00E545FD"/>
    <w:rPr>
      <w:color w:val="000000"/>
      <w:sz w:val="24"/>
      <w:szCs w:val="24"/>
    </w:rPr>
  </w:style>
  <w:style w:type="paragraph" w:styleId="ae">
    <w:name w:val="annotation subject"/>
    <w:basedOn w:val="ac"/>
    <w:next w:val="ac"/>
    <w:link w:val="af"/>
    <w:rsid w:val="00E545FD"/>
    <w:rPr>
      <w:b/>
      <w:bCs/>
    </w:rPr>
  </w:style>
  <w:style w:type="character" w:customStyle="1" w:styleId="af">
    <w:name w:val="Тема примечания Знак"/>
    <w:link w:val="ae"/>
    <w:rsid w:val="00E545FD"/>
    <w:rPr>
      <w:b/>
      <w:bCs/>
      <w:color w:val="000000"/>
      <w:sz w:val="24"/>
      <w:szCs w:val="24"/>
    </w:rPr>
  </w:style>
  <w:style w:type="paragraph" w:styleId="af0">
    <w:name w:val="Balloon Text"/>
    <w:basedOn w:val="a"/>
    <w:link w:val="af1"/>
    <w:rsid w:val="00E545FD"/>
    <w:rPr>
      <w:rFonts w:ascii="Lucida Grande CY" w:hAnsi="Lucida Grande CY"/>
      <w:sz w:val="18"/>
      <w:szCs w:val="18"/>
      <w:lang w:val="x-none" w:eastAsia="x-none"/>
    </w:rPr>
  </w:style>
  <w:style w:type="character" w:customStyle="1" w:styleId="af1">
    <w:name w:val="Текст выноски Знак"/>
    <w:link w:val="af0"/>
    <w:rsid w:val="00E545FD"/>
    <w:rPr>
      <w:rFonts w:ascii="Lucida Grande CY" w:hAnsi="Lucida Grande CY"/>
      <w:color w:val="000000"/>
      <w:sz w:val="18"/>
      <w:szCs w:val="18"/>
    </w:rPr>
  </w:style>
  <w:style w:type="paragraph" w:styleId="HTML">
    <w:name w:val="HTML Preformatted"/>
    <w:basedOn w:val="a"/>
    <w:link w:val="HTML0"/>
    <w:rsid w:val="00C17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auto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C17AA3"/>
    <w:rPr>
      <w:rFonts w:ascii="Courier New" w:eastAsia="Courier New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a4">
    <w:name w:val="Subtitle"/>
    <w:basedOn w:val="a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a5">
    <w:name w:val="header"/>
    <w:basedOn w:val="a"/>
    <w:link w:val="a6"/>
    <w:rsid w:val="006662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666251"/>
    <w:rPr>
      <w:color w:val="000000"/>
      <w:sz w:val="24"/>
      <w:szCs w:val="24"/>
    </w:rPr>
  </w:style>
  <w:style w:type="paragraph" w:styleId="a7">
    <w:name w:val="footer"/>
    <w:basedOn w:val="a"/>
    <w:link w:val="a8"/>
    <w:rsid w:val="006662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666251"/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57057"/>
  </w:style>
  <w:style w:type="character" w:styleId="a9">
    <w:name w:val="Hyperlink"/>
    <w:uiPriority w:val="99"/>
    <w:unhideWhenUsed/>
    <w:rsid w:val="00021FEB"/>
    <w:rPr>
      <w:color w:val="0000FF"/>
      <w:u w:val="single"/>
    </w:rPr>
  </w:style>
  <w:style w:type="character" w:customStyle="1" w:styleId="il">
    <w:name w:val="il"/>
    <w:basedOn w:val="a0"/>
    <w:rsid w:val="00D145D0"/>
  </w:style>
  <w:style w:type="table" w:styleId="aa">
    <w:name w:val="Table Grid"/>
    <w:basedOn w:val="a1"/>
    <w:uiPriority w:val="59"/>
    <w:rsid w:val="00B0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rsid w:val="00E545FD"/>
    <w:rPr>
      <w:sz w:val="18"/>
      <w:szCs w:val="18"/>
    </w:rPr>
  </w:style>
  <w:style w:type="paragraph" w:styleId="ac">
    <w:name w:val="annotation text"/>
    <w:basedOn w:val="a"/>
    <w:link w:val="ad"/>
    <w:rsid w:val="00E545FD"/>
    <w:rPr>
      <w:lang w:val="x-none" w:eastAsia="x-none"/>
    </w:rPr>
  </w:style>
  <w:style w:type="character" w:customStyle="1" w:styleId="ad">
    <w:name w:val="Текст комментария Знак"/>
    <w:link w:val="ac"/>
    <w:rsid w:val="00E545FD"/>
    <w:rPr>
      <w:color w:val="000000"/>
      <w:sz w:val="24"/>
      <w:szCs w:val="24"/>
    </w:rPr>
  </w:style>
  <w:style w:type="paragraph" w:styleId="ae">
    <w:name w:val="annotation subject"/>
    <w:basedOn w:val="ac"/>
    <w:next w:val="ac"/>
    <w:link w:val="af"/>
    <w:rsid w:val="00E545FD"/>
    <w:rPr>
      <w:b/>
      <w:bCs/>
    </w:rPr>
  </w:style>
  <w:style w:type="character" w:customStyle="1" w:styleId="af">
    <w:name w:val="Тема примечания Знак"/>
    <w:link w:val="ae"/>
    <w:rsid w:val="00E545FD"/>
    <w:rPr>
      <w:b/>
      <w:bCs/>
      <w:color w:val="000000"/>
      <w:sz w:val="24"/>
      <w:szCs w:val="24"/>
    </w:rPr>
  </w:style>
  <w:style w:type="paragraph" w:styleId="af0">
    <w:name w:val="Balloon Text"/>
    <w:basedOn w:val="a"/>
    <w:link w:val="af1"/>
    <w:rsid w:val="00E545FD"/>
    <w:rPr>
      <w:rFonts w:ascii="Lucida Grande CY" w:hAnsi="Lucida Grande CY"/>
      <w:sz w:val="18"/>
      <w:szCs w:val="18"/>
      <w:lang w:val="x-none" w:eastAsia="x-none"/>
    </w:rPr>
  </w:style>
  <w:style w:type="character" w:customStyle="1" w:styleId="af1">
    <w:name w:val="Текст выноски Знак"/>
    <w:link w:val="af0"/>
    <w:rsid w:val="00E545FD"/>
    <w:rPr>
      <w:rFonts w:ascii="Lucida Grande CY" w:hAnsi="Lucida Grande CY"/>
      <w:color w:val="000000"/>
      <w:sz w:val="18"/>
      <w:szCs w:val="18"/>
    </w:rPr>
  </w:style>
  <w:style w:type="paragraph" w:styleId="HTML">
    <w:name w:val="HTML Preformatted"/>
    <w:basedOn w:val="a"/>
    <w:link w:val="HTML0"/>
    <w:rsid w:val="00C17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auto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C17AA3"/>
    <w:rPr>
      <w:rFonts w:ascii="Courier New" w:eastAsia="Courier New" w:hAnsi="Courier New" w:cs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</CharactersWithSpaces>
  <SharedDoc>false</SharedDoc>
  <HLinks>
    <vt:vector size="6" baseType="variant">
      <vt:variant>
        <vt:i4>11</vt:i4>
      </vt:variant>
      <vt:variant>
        <vt:i4>2074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B_main</dc:creator>
  <cp:keywords/>
  <dc:description/>
  <cp:lastModifiedBy>Roman Ro</cp:lastModifiedBy>
  <cp:revision>2</cp:revision>
  <cp:lastPrinted>2015-11-25T07:30:00Z</cp:lastPrinted>
  <dcterms:created xsi:type="dcterms:W3CDTF">2016-11-10T06:57:00Z</dcterms:created>
  <dcterms:modified xsi:type="dcterms:W3CDTF">2016-11-10T06:57:00Z</dcterms:modified>
</cp:coreProperties>
</file>