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2161F" w14:textId="77777777" w:rsidR="00CA4C46" w:rsidRPr="00CA4C46" w:rsidRDefault="00CA4C46" w:rsidP="00CA4C46">
      <w:pPr>
        <w:pStyle w:val="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0" w:right="441"/>
        <w:rPr>
          <w:rFonts w:asciiTheme="majorHAnsi" w:hAnsiTheme="majorHAnsi"/>
          <w:b/>
          <w:sz w:val="24"/>
          <w:szCs w:val="24"/>
          <w:lang w:val="ru-RU"/>
        </w:rPr>
      </w:pPr>
    </w:p>
    <w:tbl>
      <w:tblPr>
        <w:tblpPr w:leftFromText="180" w:rightFromText="180" w:vertAnchor="text" w:horzAnchor="page" w:tblpX="864" w:tblpY="573"/>
        <w:tblW w:w="105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23"/>
        <w:gridCol w:w="3725"/>
      </w:tblGrid>
      <w:tr w:rsidR="00CA4C46" w:rsidRPr="00CA4C46" w14:paraId="5B4EEBAA" w14:textId="77777777" w:rsidTr="00CA4C46">
        <w:trPr>
          <w:cantSplit/>
          <w:trHeight w:val="273"/>
        </w:trPr>
        <w:tc>
          <w:tcPr>
            <w:tcW w:w="10548" w:type="dxa"/>
            <w:gridSpan w:val="2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6D6BCAC5" w14:textId="77777777" w:rsidR="00CA4C46" w:rsidRPr="00CA4C46" w:rsidRDefault="00CA4C46" w:rsidP="00CA4C46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00"/>
              <w:ind w:right="44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A4C46">
              <w:rPr>
                <w:rFonts w:asciiTheme="majorHAnsi" w:hAnsiTheme="majorHAnsi"/>
                <w:sz w:val="24"/>
                <w:szCs w:val="24"/>
              </w:rPr>
              <w:t>О компании</w:t>
            </w:r>
          </w:p>
        </w:tc>
      </w:tr>
      <w:tr w:rsidR="00CA4C46" w:rsidRPr="00CA4C46" w14:paraId="7C795489" w14:textId="77777777" w:rsidTr="00CA4C46">
        <w:trPr>
          <w:cantSplit/>
          <w:trHeight w:val="940"/>
        </w:trPr>
        <w:tc>
          <w:tcPr>
            <w:tcW w:w="6823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DB3BB96" w14:textId="77777777" w:rsidR="00CA4C46" w:rsidRPr="00CA4C46" w:rsidRDefault="00CA4C46" w:rsidP="00CA4C46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0" w:after="100"/>
              <w:ind w:right="441"/>
              <w:rPr>
                <w:rFonts w:asciiTheme="majorHAnsi" w:hAnsiTheme="majorHAnsi"/>
                <w:sz w:val="24"/>
                <w:szCs w:val="24"/>
              </w:rPr>
            </w:pPr>
            <w:r w:rsidRPr="00CA4C46">
              <w:rPr>
                <w:rFonts w:asciiTheme="majorHAnsi" w:hAnsiTheme="majorHAnsi"/>
                <w:sz w:val="24"/>
                <w:szCs w:val="24"/>
              </w:rPr>
              <w:t>Название компании</w:t>
            </w:r>
          </w:p>
          <w:p w14:paraId="733059BB" w14:textId="77777777" w:rsidR="00CA4C46" w:rsidRPr="00CA4C46" w:rsidRDefault="00CA4C46" w:rsidP="00CA4C46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0" w:after="100"/>
              <w:ind w:right="441"/>
              <w:rPr>
                <w:rFonts w:asciiTheme="majorHAnsi" w:hAnsiTheme="majorHAnsi"/>
                <w:color w:val="4D4D4D"/>
                <w:sz w:val="24"/>
                <w:szCs w:val="24"/>
              </w:rPr>
            </w:pPr>
            <w:r w:rsidRPr="00CA4C46">
              <w:rPr>
                <w:rFonts w:asciiTheme="majorHAnsi" w:hAnsiTheme="majorHAnsi"/>
                <w:color w:val="4D4D4D"/>
                <w:sz w:val="24"/>
                <w:szCs w:val="24"/>
              </w:rPr>
              <w:t>Как можно сокращать, можно  ли переводить на другой язык, какое название следует использовать?</w:t>
            </w:r>
          </w:p>
        </w:tc>
        <w:tc>
          <w:tcPr>
            <w:tcW w:w="3725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1A1D98BD" w14:textId="67B1F2F0" w:rsidR="00CA4C46" w:rsidRPr="00CA4C46" w:rsidRDefault="00CA4C46" w:rsidP="00CA4C46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00"/>
              <w:ind w:right="44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4C46" w:rsidRPr="00CA4C46" w14:paraId="321456C8" w14:textId="77777777" w:rsidTr="00CA4C46">
        <w:trPr>
          <w:cantSplit/>
          <w:trHeight w:val="280"/>
        </w:trPr>
        <w:tc>
          <w:tcPr>
            <w:tcW w:w="6823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55AD0FB8" w14:textId="77777777" w:rsidR="00CA4C46" w:rsidRPr="00CA4C46" w:rsidRDefault="00CA4C46" w:rsidP="00CA4C46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0" w:after="100"/>
              <w:ind w:right="441"/>
              <w:rPr>
                <w:rFonts w:asciiTheme="majorHAnsi" w:hAnsiTheme="majorHAnsi"/>
                <w:sz w:val="24"/>
                <w:szCs w:val="24"/>
              </w:rPr>
            </w:pPr>
            <w:r w:rsidRPr="00CA4C46">
              <w:rPr>
                <w:rFonts w:asciiTheme="majorHAnsi" w:hAnsiTheme="majorHAnsi"/>
                <w:sz w:val="24"/>
                <w:szCs w:val="24"/>
              </w:rPr>
              <w:t>Контактное лицо</w:t>
            </w:r>
          </w:p>
        </w:tc>
        <w:tc>
          <w:tcPr>
            <w:tcW w:w="3725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6B40DABC" w14:textId="30C1BFC0" w:rsidR="00CA4C46" w:rsidRPr="00CA4C46" w:rsidRDefault="00CA4C46" w:rsidP="00CA4C46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00"/>
              <w:ind w:right="44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4C46" w:rsidRPr="00CA4C46" w14:paraId="62D69F94" w14:textId="77777777" w:rsidTr="00CA4C46">
        <w:trPr>
          <w:cantSplit/>
          <w:trHeight w:val="1220"/>
        </w:trPr>
        <w:tc>
          <w:tcPr>
            <w:tcW w:w="6823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5152137E" w14:textId="77777777" w:rsidR="00CA4C46" w:rsidRPr="00CA4C46" w:rsidRDefault="00CA4C46" w:rsidP="00CA4C46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0" w:after="100"/>
              <w:ind w:right="441"/>
              <w:rPr>
                <w:rFonts w:asciiTheme="majorHAnsi" w:hAnsiTheme="majorHAnsi"/>
                <w:sz w:val="24"/>
                <w:szCs w:val="24"/>
              </w:rPr>
            </w:pPr>
            <w:r w:rsidRPr="00CA4C46">
              <w:rPr>
                <w:rFonts w:asciiTheme="majorHAnsi" w:hAnsiTheme="majorHAnsi"/>
                <w:sz w:val="24"/>
                <w:szCs w:val="24"/>
              </w:rPr>
              <w:t>Краткое описание компании</w:t>
            </w:r>
          </w:p>
          <w:p w14:paraId="54C2A4A2" w14:textId="77777777" w:rsidR="00CA4C46" w:rsidRPr="00CA4C46" w:rsidRDefault="00CA4C46" w:rsidP="00CA4C46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0" w:after="100"/>
              <w:ind w:right="441"/>
              <w:rPr>
                <w:rFonts w:asciiTheme="majorHAnsi" w:hAnsiTheme="majorHAnsi"/>
                <w:color w:val="4D4D4D"/>
                <w:sz w:val="24"/>
                <w:szCs w:val="24"/>
              </w:rPr>
            </w:pPr>
            <w:r w:rsidRPr="00CA4C46">
              <w:rPr>
                <w:rFonts w:asciiTheme="majorHAnsi" w:hAnsiTheme="majorHAnsi"/>
                <w:color w:val="4D4D4D"/>
                <w:sz w:val="24"/>
                <w:szCs w:val="24"/>
              </w:rPr>
              <w:t>Масштаб деятельности, основные услуги, география. Перечислите свои преимущества, отличия, ключевые моменты, которые бы вы хотели в первую очередь донести до аудитории</w:t>
            </w:r>
          </w:p>
        </w:tc>
        <w:tc>
          <w:tcPr>
            <w:tcW w:w="3725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2F0B62B6" w14:textId="75919F7B" w:rsidR="00CA4C46" w:rsidRPr="00CA4C46" w:rsidRDefault="00CA4C46" w:rsidP="00CA4C46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00"/>
              <w:ind w:right="44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4C46" w:rsidRPr="00CA4C46" w14:paraId="3DA6FE03" w14:textId="77777777" w:rsidTr="00CA4C46">
        <w:trPr>
          <w:cantSplit/>
          <w:trHeight w:val="560"/>
        </w:trPr>
        <w:tc>
          <w:tcPr>
            <w:tcW w:w="6823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5EB4EB32" w14:textId="77777777" w:rsidR="00CA4C46" w:rsidRPr="00CA4C46" w:rsidRDefault="00CA4C46" w:rsidP="00CA4C46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0" w:after="100"/>
              <w:ind w:right="441"/>
              <w:rPr>
                <w:rFonts w:asciiTheme="majorHAnsi" w:hAnsiTheme="majorHAnsi"/>
                <w:sz w:val="24"/>
                <w:szCs w:val="24"/>
              </w:rPr>
            </w:pPr>
            <w:r w:rsidRPr="00CA4C46">
              <w:rPr>
                <w:rFonts w:asciiTheme="majorHAnsi" w:hAnsiTheme="majorHAnsi"/>
                <w:sz w:val="24"/>
                <w:szCs w:val="24"/>
              </w:rPr>
              <w:t>Слоган или девиз компании, если есть, сформулированная миссия, цели</w:t>
            </w:r>
          </w:p>
        </w:tc>
        <w:tc>
          <w:tcPr>
            <w:tcW w:w="3725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5DAFD5B9" w14:textId="77777777" w:rsidR="00CA4C46" w:rsidRPr="00CA4C46" w:rsidRDefault="00CA4C46" w:rsidP="00CA4C46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00"/>
              <w:ind w:right="44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4C46" w:rsidRPr="00CA4C46" w14:paraId="156D76AC" w14:textId="77777777" w:rsidTr="00CA4C46">
        <w:trPr>
          <w:cantSplit/>
          <w:trHeight w:val="1032"/>
        </w:trPr>
        <w:tc>
          <w:tcPr>
            <w:tcW w:w="6823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4A6B90D5" w14:textId="77777777" w:rsidR="00CA4C46" w:rsidRPr="00CA4C46" w:rsidRDefault="00CA4C46" w:rsidP="00CA4C46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0" w:after="100"/>
              <w:ind w:right="441"/>
              <w:rPr>
                <w:rFonts w:asciiTheme="majorHAnsi" w:hAnsiTheme="majorHAnsi"/>
                <w:sz w:val="24"/>
                <w:szCs w:val="24"/>
              </w:rPr>
            </w:pPr>
            <w:r w:rsidRPr="00CA4C46">
              <w:rPr>
                <w:rFonts w:asciiTheme="majorHAnsi" w:hAnsiTheme="majorHAnsi"/>
                <w:sz w:val="24"/>
                <w:szCs w:val="24"/>
              </w:rPr>
              <w:t>Адрес сайта</w:t>
            </w:r>
          </w:p>
          <w:p w14:paraId="1BA009C2" w14:textId="77777777" w:rsidR="00CA4C46" w:rsidRPr="00CA4C46" w:rsidRDefault="00CA4C46" w:rsidP="00CA4C46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0" w:after="100"/>
              <w:ind w:right="441"/>
              <w:rPr>
                <w:rFonts w:asciiTheme="majorHAnsi" w:hAnsiTheme="majorHAnsi"/>
                <w:color w:val="4D4D4D"/>
                <w:sz w:val="24"/>
                <w:szCs w:val="24"/>
              </w:rPr>
            </w:pPr>
            <w:r w:rsidRPr="00CA4C46">
              <w:rPr>
                <w:rFonts w:asciiTheme="majorHAnsi" w:hAnsiTheme="majorHAnsi"/>
                <w:color w:val="4D4D4D"/>
                <w:sz w:val="24"/>
                <w:szCs w:val="24"/>
              </w:rPr>
              <w:t xml:space="preserve">(в случае </w:t>
            </w:r>
            <w:proofErr w:type="spellStart"/>
            <w:r w:rsidRPr="00CA4C46">
              <w:rPr>
                <w:rFonts w:asciiTheme="majorHAnsi" w:hAnsiTheme="majorHAnsi"/>
                <w:color w:val="4D4D4D"/>
                <w:sz w:val="24"/>
                <w:szCs w:val="24"/>
              </w:rPr>
              <w:t>редизайна</w:t>
            </w:r>
            <w:proofErr w:type="spellEnd"/>
            <w:r w:rsidRPr="00CA4C46">
              <w:rPr>
                <w:rFonts w:asciiTheme="majorHAnsi" w:hAnsiTheme="majorHAnsi"/>
                <w:color w:val="4D4D4D"/>
                <w:sz w:val="24"/>
                <w:szCs w:val="24"/>
              </w:rPr>
              <w:t>)</w:t>
            </w:r>
          </w:p>
        </w:tc>
        <w:tc>
          <w:tcPr>
            <w:tcW w:w="3725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3AE24492" w14:textId="77777777" w:rsidR="00CA4C46" w:rsidRPr="00CA4C46" w:rsidRDefault="00CA4C46" w:rsidP="00CA4C46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00"/>
              <w:ind w:right="441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7C7A38A" w14:textId="23C58561" w:rsidR="00CA4C46" w:rsidRPr="00CA4C46" w:rsidRDefault="00CA4C46" w:rsidP="00CA4C46">
      <w:pPr>
        <w:pStyle w:val="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0" w:right="441"/>
        <w:jc w:val="center"/>
        <w:rPr>
          <w:rFonts w:asciiTheme="majorHAnsi" w:hAnsiTheme="majorHAnsi"/>
          <w:b/>
          <w:sz w:val="24"/>
          <w:szCs w:val="24"/>
          <w:lang w:val="ru-RU"/>
        </w:rPr>
      </w:pPr>
    </w:p>
    <w:p w14:paraId="0EF49971" w14:textId="77777777" w:rsidR="00CA4C46" w:rsidRPr="00CA4C46" w:rsidRDefault="00CA4C46" w:rsidP="00CA4C46">
      <w:pPr>
        <w:ind w:right="441"/>
        <w:rPr>
          <w:rFonts w:asciiTheme="majorHAnsi" w:hAnsiTheme="majorHAnsi"/>
        </w:rPr>
      </w:pPr>
      <w:r w:rsidRPr="00CA4C46">
        <w:rPr>
          <w:rFonts w:asciiTheme="majorHAnsi" w:hAnsiTheme="majorHAnsi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23"/>
        <w:gridCol w:w="4409"/>
      </w:tblGrid>
      <w:tr w:rsidR="00CA4C46" w:rsidRPr="00CA4C46" w14:paraId="576D4B22" w14:textId="77777777" w:rsidTr="00CA4C46">
        <w:trPr>
          <w:cantSplit/>
          <w:trHeight w:val="290"/>
          <w:jc w:val="center"/>
        </w:trPr>
        <w:tc>
          <w:tcPr>
            <w:tcW w:w="11232" w:type="dxa"/>
            <w:gridSpan w:val="2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58AF4816" w14:textId="77777777" w:rsidR="00CA4C46" w:rsidRPr="00CA4C46" w:rsidRDefault="00CA4C46" w:rsidP="00CA4C46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00"/>
              <w:ind w:right="441"/>
              <w:jc w:val="center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r w:rsidRPr="00CA4C46">
              <w:rPr>
                <w:rFonts w:asciiTheme="majorHAnsi" w:hAnsiTheme="majorHAnsi"/>
                <w:sz w:val="24"/>
                <w:szCs w:val="24"/>
              </w:rPr>
              <w:lastRenderedPageBreak/>
              <w:t>Маркетинг</w:t>
            </w:r>
          </w:p>
        </w:tc>
      </w:tr>
      <w:tr w:rsidR="00CA4C46" w:rsidRPr="00CA4C46" w14:paraId="10711EAA" w14:textId="77777777" w:rsidTr="00CA4C46">
        <w:trPr>
          <w:cantSplit/>
          <w:trHeight w:val="1173"/>
          <w:jc w:val="center"/>
        </w:trPr>
        <w:tc>
          <w:tcPr>
            <w:tcW w:w="6823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16E83AB6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szCs w:val="24"/>
              </w:rPr>
            </w:pPr>
            <w:r w:rsidRPr="00CA4C46">
              <w:rPr>
                <w:rFonts w:asciiTheme="majorHAnsi" w:hAnsiTheme="majorHAnsi"/>
                <w:szCs w:val="24"/>
              </w:rPr>
              <w:t>Цели создания сайта</w:t>
            </w:r>
          </w:p>
          <w:p w14:paraId="6621060C" w14:textId="77777777" w:rsidR="00CA4C46" w:rsidRPr="00CA4C46" w:rsidRDefault="00CA4C46" w:rsidP="00CA4C46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right="441"/>
              <w:rPr>
                <w:rFonts w:asciiTheme="majorHAnsi" w:hAnsiTheme="majorHAnsi"/>
                <w:color w:val="4D4D4D"/>
                <w:sz w:val="24"/>
                <w:szCs w:val="24"/>
              </w:rPr>
            </w:pPr>
            <w:r w:rsidRPr="00CA4C46">
              <w:rPr>
                <w:rFonts w:asciiTheme="majorHAnsi" w:hAnsiTheme="majorHAnsi"/>
                <w:color w:val="4D4D4D"/>
                <w:sz w:val="24"/>
                <w:szCs w:val="24"/>
              </w:rPr>
              <w:t xml:space="preserve">Каких практических результатов вы хотели бы добиться с помощью нового сайта? </w:t>
            </w:r>
          </w:p>
          <w:p w14:paraId="1BF1E177" w14:textId="77777777" w:rsidR="00CA4C46" w:rsidRPr="00CA4C46" w:rsidRDefault="00CA4C46" w:rsidP="00CA4C46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right="441"/>
              <w:rPr>
                <w:rFonts w:asciiTheme="majorHAnsi" w:hAnsiTheme="majorHAnsi"/>
                <w:color w:val="4D4D4D"/>
                <w:sz w:val="24"/>
                <w:szCs w:val="24"/>
              </w:rPr>
            </w:pPr>
            <w:r w:rsidRPr="00CA4C46">
              <w:rPr>
                <w:rFonts w:asciiTheme="majorHAnsi" w:hAnsiTheme="majorHAnsi"/>
                <w:color w:val="4D4D4D"/>
                <w:sz w:val="24"/>
                <w:szCs w:val="24"/>
              </w:rPr>
              <w:t xml:space="preserve">Если это </w:t>
            </w:r>
            <w:proofErr w:type="spellStart"/>
            <w:r w:rsidRPr="00CA4C46">
              <w:rPr>
                <w:rFonts w:asciiTheme="majorHAnsi" w:hAnsiTheme="majorHAnsi"/>
                <w:color w:val="4D4D4D"/>
                <w:sz w:val="24"/>
                <w:szCs w:val="24"/>
              </w:rPr>
              <w:t>редизайн</w:t>
            </w:r>
            <w:proofErr w:type="spellEnd"/>
            <w:r w:rsidRPr="00CA4C46">
              <w:rPr>
                <w:rFonts w:asciiTheme="majorHAnsi" w:hAnsiTheme="majorHAnsi"/>
                <w:color w:val="4D4D4D"/>
                <w:sz w:val="24"/>
                <w:szCs w:val="24"/>
              </w:rPr>
              <w:t xml:space="preserve"> созданной ранее версии, уточните, чем не устраивает текущая версия </w:t>
            </w:r>
          </w:p>
        </w:tc>
        <w:tc>
          <w:tcPr>
            <w:tcW w:w="4409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2963434F" w14:textId="77777777" w:rsidR="00CA4C46" w:rsidRPr="00CA4C46" w:rsidRDefault="00CA4C46" w:rsidP="00CA4C46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00"/>
              <w:ind w:right="441"/>
              <w:rPr>
                <w:rFonts w:asciiTheme="majorHAnsi" w:hAnsiTheme="majorHAnsi"/>
                <w:sz w:val="24"/>
                <w:szCs w:val="24"/>
              </w:rPr>
            </w:pPr>
            <w:r w:rsidRPr="00CA4C46">
              <w:rPr>
                <w:rFonts w:asciiTheme="majorHAnsi" w:hAnsiTheme="majorHAnsi"/>
                <w:sz w:val="24"/>
                <w:szCs w:val="24"/>
              </w:rPr>
              <w:t>Одностраничный продающий сайт</w:t>
            </w:r>
          </w:p>
          <w:p w14:paraId="601A0690" w14:textId="77777777" w:rsidR="00CA4C46" w:rsidRPr="00CA4C46" w:rsidRDefault="00CA4C46" w:rsidP="00CA4C46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00"/>
              <w:ind w:right="441"/>
              <w:rPr>
                <w:rFonts w:asciiTheme="majorHAnsi" w:hAnsiTheme="majorHAnsi"/>
                <w:sz w:val="24"/>
                <w:szCs w:val="24"/>
              </w:rPr>
            </w:pPr>
            <w:r w:rsidRPr="00CA4C46">
              <w:rPr>
                <w:rFonts w:asciiTheme="majorHAnsi" w:hAnsiTheme="majorHAnsi"/>
                <w:sz w:val="24"/>
                <w:szCs w:val="24"/>
              </w:rPr>
              <w:t>Заказов и продаж</w:t>
            </w:r>
          </w:p>
          <w:p w14:paraId="617AAC7C" w14:textId="77777777" w:rsidR="00CA4C46" w:rsidRPr="00CA4C46" w:rsidRDefault="00CA4C46" w:rsidP="00CA4C46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00"/>
              <w:ind w:right="441"/>
              <w:rPr>
                <w:rFonts w:asciiTheme="majorHAnsi" w:hAnsiTheme="majorHAnsi"/>
                <w:sz w:val="24"/>
                <w:szCs w:val="24"/>
              </w:rPr>
            </w:pPr>
          </w:p>
          <w:p w14:paraId="3A37F9A6" w14:textId="77777777" w:rsidR="00CA4C46" w:rsidRPr="00CA4C46" w:rsidRDefault="00CA4C46" w:rsidP="00CA4C46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00"/>
              <w:ind w:right="441"/>
              <w:rPr>
                <w:rFonts w:asciiTheme="majorHAnsi" w:hAnsiTheme="majorHAnsi"/>
                <w:sz w:val="24"/>
                <w:szCs w:val="24"/>
              </w:rPr>
            </w:pPr>
            <w:r w:rsidRPr="00CA4C46">
              <w:rPr>
                <w:rFonts w:asciiTheme="majorHAnsi" w:hAnsiTheme="majorHAnsi"/>
                <w:sz w:val="24"/>
                <w:szCs w:val="24"/>
              </w:rPr>
              <w:t>Есть сайт большой о всех услугах, это малый сайт для продаж</w:t>
            </w:r>
          </w:p>
        </w:tc>
      </w:tr>
      <w:tr w:rsidR="00CA4C46" w:rsidRPr="00CA4C46" w14:paraId="1ECCDB6F" w14:textId="77777777" w:rsidTr="00CA4C46">
        <w:trPr>
          <w:cantSplit/>
          <w:trHeight w:val="940"/>
          <w:jc w:val="center"/>
        </w:trPr>
        <w:tc>
          <w:tcPr>
            <w:tcW w:w="6823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5EB20C90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szCs w:val="24"/>
              </w:rPr>
            </w:pPr>
            <w:r w:rsidRPr="00CA4C46">
              <w:rPr>
                <w:rFonts w:asciiTheme="majorHAnsi" w:hAnsiTheme="majorHAnsi"/>
                <w:szCs w:val="24"/>
              </w:rPr>
              <w:t>Клиенты, целевая аудитория</w:t>
            </w:r>
          </w:p>
          <w:p w14:paraId="6F98E1FA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color w:val="4D4D4D"/>
                <w:szCs w:val="24"/>
              </w:rPr>
            </w:pPr>
            <w:r w:rsidRPr="00CA4C46">
              <w:rPr>
                <w:rFonts w:asciiTheme="majorHAnsi" w:hAnsiTheme="majorHAnsi"/>
                <w:color w:val="4D4D4D"/>
                <w:szCs w:val="24"/>
              </w:rPr>
              <w:t>Укажите, какие слои населения являются вашей аудиторией, их половозрастную структуру, уровень дохода и т.д.</w:t>
            </w:r>
          </w:p>
        </w:tc>
        <w:tc>
          <w:tcPr>
            <w:tcW w:w="4409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572222B7" w14:textId="77777777" w:rsidR="00CA4C46" w:rsidRPr="00CA4C46" w:rsidRDefault="00CA4C46" w:rsidP="00CA4C46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00"/>
              <w:ind w:right="441"/>
              <w:rPr>
                <w:rFonts w:asciiTheme="majorHAnsi" w:hAnsiTheme="majorHAnsi"/>
                <w:sz w:val="24"/>
                <w:szCs w:val="24"/>
              </w:rPr>
            </w:pPr>
            <w:r w:rsidRPr="00CA4C46">
              <w:rPr>
                <w:rFonts w:asciiTheme="majorHAnsi" w:hAnsiTheme="majorHAnsi"/>
                <w:sz w:val="24"/>
                <w:szCs w:val="24"/>
              </w:rPr>
              <w:t xml:space="preserve">Целевая аудитория: </w:t>
            </w:r>
          </w:p>
          <w:p w14:paraId="539A99BA" w14:textId="77777777" w:rsidR="00CA4C46" w:rsidRPr="00CA4C46" w:rsidRDefault="00CA4C46" w:rsidP="00CA4C46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00"/>
              <w:ind w:right="441"/>
              <w:rPr>
                <w:rFonts w:asciiTheme="majorHAnsi" w:hAnsiTheme="majorHAnsi"/>
                <w:sz w:val="24"/>
                <w:szCs w:val="24"/>
              </w:rPr>
            </w:pPr>
            <w:r w:rsidRPr="00CA4C46">
              <w:rPr>
                <w:rFonts w:asciiTheme="majorHAnsi" w:hAnsiTheme="majorHAnsi"/>
                <w:sz w:val="24"/>
                <w:szCs w:val="24"/>
              </w:rPr>
              <w:t xml:space="preserve">родители, мамы папы детей. </w:t>
            </w:r>
          </w:p>
          <w:p w14:paraId="6D0846D7" w14:textId="77777777" w:rsidR="00CA4C46" w:rsidRPr="00CA4C46" w:rsidRDefault="00CA4C46" w:rsidP="00CA4C46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00"/>
              <w:ind w:right="441"/>
              <w:rPr>
                <w:rFonts w:asciiTheme="majorHAnsi" w:hAnsiTheme="majorHAnsi"/>
                <w:sz w:val="24"/>
                <w:szCs w:val="24"/>
              </w:rPr>
            </w:pPr>
            <w:r w:rsidRPr="00CA4C46">
              <w:rPr>
                <w:rFonts w:asciiTheme="majorHAnsi" w:hAnsiTheme="majorHAnsi"/>
                <w:sz w:val="24"/>
                <w:szCs w:val="24"/>
              </w:rPr>
              <w:t xml:space="preserve">Организации и компании которые проводят для своих детей праздники. </w:t>
            </w:r>
          </w:p>
          <w:p w14:paraId="719290E0" w14:textId="77777777" w:rsidR="00CA4C46" w:rsidRPr="00CA4C46" w:rsidRDefault="00CA4C46" w:rsidP="00CA4C46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00"/>
              <w:ind w:right="441"/>
              <w:rPr>
                <w:rFonts w:asciiTheme="majorHAnsi" w:hAnsiTheme="majorHAnsi"/>
                <w:sz w:val="24"/>
                <w:szCs w:val="24"/>
              </w:rPr>
            </w:pPr>
            <w:r w:rsidRPr="00CA4C46">
              <w:rPr>
                <w:rFonts w:asciiTheme="majorHAnsi" w:hAnsiTheme="majorHAnsi"/>
                <w:sz w:val="24"/>
                <w:szCs w:val="24"/>
              </w:rPr>
              <w:t>Администраторы кафе и ресторанов, которые заказывают для клиентов праздник.</w:t>
            </w:r>
          </w:p>
        </w:tc>
      </w:tr>
      <w:tr w:rsidR="00CA4C46" w:rsidRPr="00CA4C46" w14:paraId="39833C82" w14:textId="77777777" w:rsidTr="00CA4C46">
        <w:trPr>
          <w:cantSplit/>
          <w:trHeight w:val="940"/>
          <w:jc w:val="center"/>
        </w:trPr>
        <w:tc>
          <w:tcPr>
            <w:tcW w:w="6823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340B071E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szCs w:val="24"/>
              </w:rPr>
            </w:pPr>
            <w:r w:rsidRPr="00CA4C46">
              <w:rPr>
                <w:rFonts w:asciiTheme="majorHAnsi" w:hAnsiTheme="majorHAnsi"/>
                <w:szCs w:val="24"/>
              </w:rPr>
              <w:t>Позиционирование продукта/компании</w:t>
            </w:r>
          </w:p>
          <w:p w14:paraId="261CE2EA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color w:val="4D4D4D"/>
                <w:szCs w:val="24"/>
              </w:rPr>
            </w:pPr>
            <w:r w:rsidRPr="00CA4C46">
              <w:rPr>
                <w:rFonts w:asciiTheme="majorHAnsi" w:hAnsiTheme="majorHAnsi"/>
                <w:color w:val="4D4D4D"/>
                <w:szCs w:val="24"/>
              </w:rPr>
              <w:t xml:space="preserve">Опишите основные конкурентные преимущества рекламируемого товара или услуги, </w:t>
            </w:r>
            <w:proofErr w:type="spellStart"/>
            <w:r w:rsidRPr="00CA4C46">
              <w:rPr>
                <w:rFonts w:asciiTheme="majorHAnsi" w:hAnsiTheme="majorHAnsi"/>
                <w:color w:val="4D4D4D"/>
                <w:szCs w:val="24"/>
              </w:rPr>
              <w:t>имиджевые</w:t>
            </w:r>
            <w:proofErr w:type="spellEnd"/>
            <w:r w:rsidRPr="00CA4C46">
              <w:rPr>
                <w:rFonts w:asciiTheme="majorHAnsi" w:hAnsiTheme="majorHAnsi"/>
                <w:color w:val="4D4D4D"/>
                <w:szCs w:val="24"/>
              </w:rPr>
              <w:t xml:space="preserve"> эмоции</w:t>
            </w:r>
          </w:p>
        </w:tc>
        <w:tc>
          <w:tcPr>
            <w:tcW w:w="4409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3D39FCC1" w14:textId="77777777" w:rsidR="00CA4C46" w:rsidRPr="00CA4C46" w:rsidRDefault="00CA4C46" w:rsidP="00CA4C46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00"/>
              <w:ind w:right="441"/>
              <w:rPr>
                <w:rFonts w:asciiTheme="majorHAnsi" w:hAnsiTheme="majorHAnsi"/>
                <w:sz w:val="24"/>
                <w:szCs w:val="24"/>
              </w:rPr>
            </w:pPr>
            <w:r w:rsidRPr="00CA4C46">
              <w:rPr>
                <w:rFonts w:asciiTheme="majorHAnsi" w:hAnsiTheme="majorHAnsi"/>
                <w:sz w:val="24"/>
                <w:szCs w:val="24"/>
              </w:rPr>
              <w:t>Опыт 18 лет</w:t>
            </w:r>
          </w:p>
          <w:p w14:paraId="74A25878" w14:textId="77777777" w:rsidR="00CA4C46" w:rsidRPr="00CA4C46" w:rsidRDefault="00CA4C46" w:rsidP="00CA4C46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00"/>
              <w:ind w:right="441"/>
              <w:rPr>
                <w:rFonts w:asciiTheme="majorHAnsi" w:hAnsiTheme="majorHAnsi"/>
                <w:sz w:val="24"/>
                <w:szCs w:val="24"/>
              </w:rPr>
            </w:pPr>
            <w:r w:rsidRPr="00CA4C46">
              <w:rPr>
                <w:rFonts w:asciiTheme="majorHAnsi" w:hAnsiTheme="majorHAnsi"/>
                <w:sz w:val="24"/>
                <w:szCs w:val="24"/>
              </w:rPr>
              <w:t>Программы от 1700 руб.</w:t>
            </w:r>
          </w:p>
          <w:p w14:paraId="1328E410" w14:textId="77777777" w:rsidR="00CA4C46" w:rsidRPr="00CA4C46" w:rsidRDefault="00CA4C46" w:rsidP="00CA4C46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00"/>
              <w:ind w:right="441"/>
              <w:rPr>
                <w:rFonts w:asciiTheme="majorHAnsi" w:hAnsiTheme="majorHAnsi"/>
                <w:sz w:val="24"/>
                <w:szCs w:val="24"/>
              </w:rPr>
            </w:pPr>
            <w:r w:rsidRPr="00CA4C46">
              <w:rPr>
                <w:rFonts w:asciiTheme="majorHAnsi" w:hAnsiTheme="majorHAnsi"/>
                <w:sz w:val="24"/>
                <w:szCs w:val="24"/>
              </w:rPr>
              <w:t>Не добавляем цену за удаленность района</w:t>
            </w:r>
          </w:p>
          <w:p w14:paraId="22C20604" w14:textId="77777777" w:rsidR="00CA4C46" w:rsidRPr="00CA4C46" w:rsidRDefault="00CA4C46" w:rsidP="00CA4C46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00"/>
              <w:ind w:right="441"/>
              <w:rPr>
                <w:rFonts w:asciiTheme="majorHAnsi" w:hAnsiTheme="majorHAnsi"/>
                <w:sz w:val="24"/>
                <w:szCs w:val="24"/>
              </w:rPr>
            </w:pPr>
            <w:r w:rsidRPr="00CA4C46">
              <w:rPr>
                <w:rFonts w:asciiTheme="majorHAnsi" w:hAnsiTheme="majorHAnsi"/>
                <w:sz w:val="24"/>
                <w:szCs w:val="24"/>
              </w:rPr>
              <w:t>Программы для всех возрастов</w:t>
            </w:r>
          </w:p>
          <w:p w14:paraId="086D96E1" w14:textId="77777777" w:rsidR="00CA4C46" w:rsidRPr="00CA4C46" w:rsidRDefault="00CA4C46" w:rsidP="00CA4C46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00"/>
              <w:ind w:right="441"/>
              <w:rPr>
                <w:rFonts w:asciiTheme="majorHAnsi" w:hAnsiTheme="majorHAnsi"/>
                <w:sz w:val="24"/>
                <w:szCs w:val="24"/>
              </w:rPr>
            </w:pPr>
            <w:r w:rsidRPr="00CA4C46">
              <w:rPr>
                <w:rFonts w:asciiTheme="majorHAnsi" w:hAnsiTheme="majorHAnsi"/>
                <w:sz w:val="24"/>
                <w:szCs w:val="24"/>
              </w:rPr>
              <w:t>Разрабатываем спец. Программы индивидуально</w:t>
            </w:r>
          </w:p>
          <w:p w14:paraId="6F41FDE4" w14:textId="77777777" w:rsidR="00CA4C46" w:rsidRPr="00CA4C46" w:rsidRDefault="00CA4C46" w:rsidP="00CA4C46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00"/>
              <w:ind w:right="441"/>
              <w:rPr>
                <w:rFonts w:asciiTheme="majorHAnsi" w:hAnsiTheme="majorHAnsi"/>
                <w:sz w:val="24"/>
                <w:szCs w:val="24"/>
              </w:rPr>
            </w:pPr>
            <w:r w:rsidRPr="00CA4C46">
              <w:rPr>
                <w:rFonts w:asciiTheme="majorHAnsi" w:hAnsiTheme="majorHAnsi"/>
                <w:sz w:val="24"/>
                <w:szCs w:val="24"/>
              </w:rPr>
              <w:t xml:space="preserve">Работаем всегда и везде. </w:t>
            </w:r>
          </w:p>
          <w:p w14:paraId="51B610F5" w14:textId="77777777" w:rsidR="00CA4C46" w:rsidRPr="00CA4C46" w:rsidRDefault="00CA4C46" w:rsidP="00CA4C46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00"/>
              <w:ind w:right="441"/>
              <w:rPr>
                <w:rFonts w:asciiTheme="majorHAnsi" w:hAnsiTheme="majorHAnsi"/>
                <w:sz w:val="24"/>
                <w:szCs w:val="24"/>
              </w:rPr>
            </w:pPr>
            <w:r w:rsidRPr="00CA4C46">
              <w:rPr>
                <w:rFonts w:asciiTheme="majorHAnsi" w:hAnsiTheme="majorHAnsi"/>
                <w:sz w:val="24"/>
                <w:szCs w:val="24"/>
              </w:rPr>
              <w:t xml:space="preserve">Команда профессиональных аниматоров с образованием. </w:t>
            </w:r>
          </w:p>
          <w:p w14:paraId="50B56E08" w14:textId="77777777" w:rsidR="00CA4C46" w:rsidRPr="00CA4C46" w:rsidRDefault="00CA4C46" w:rsidP="00CA4C46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00"/>
              <w:ind w:right="441"/>
              <w:rPr>
                <w:rFonts w:asciiTheme="majorHAnsi" w:hAnsiTheme="majorHAnsi"/>
                <w:sz w:val="24"/>
                <w:szCs w:val="24"/>
              </w:rPr>
            </w:pPr>
            <w:r w:rsidRPr="00CA4C46">
              <w:rPr>
                <w:rFonts w:asciiTheme="majorHAnsi" w:hAnsiTheme="majorHAnsi"/>
                <w:sz w:val="24"/>
                <w:szCs w:val="24"/>
              </w:rPr>
              <w:t>Опыт работы с крупными организациями.</w:t>
            </w:r>
          </w:p>
          <w:p w14:paraId="5B4AF961" w14:textId="77777777" w:rsidR="00CA4C46" w:rsidRPr="00CA4C46" w:rsidRDefault="00CA4C46" w:rsidP="00CA4C46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00"/>
              <w:ind w:right="441"/>
              <w:rPr>
                <w:rFonts w:asciiTheme="majorHAnsi" w:hAnsiTheme="majorHAnsi"/>
                <w:sz w:val="24"/>
                <w:szCs w:val="24"/>
              </w:rPr>
            </w:pPr>
            <w:r w:rsidRPr="00CA4C46">
              <w:rPr>
                <w:rFonts w:asciiTheme="majorHAnsi" w:hAnsiTheme="majorHAnsi"/>
                <w:sz w:val="24"/>
                <w:szCs w:val="24"/>
              </w:rPr>
              <w:t>Проведение мероприятий от домашних праздников до городских мероприятий.</w:t>
            </w:r>
          </w:p>
          <w:p w14:paraId="664DDB39" w14:textId="77777777" w:rsidR="00CA4C46" w:rsidRPr="00CA4C46" w:rsidRDefault="00CA4C46" w:rsidP="00CA4C46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00"/>
              <w:ind w:right="441"/>
              <w:rPr>
                <w:rFonts w:asciiTheme="majorHAnsi" w:hAnsiTheme="majorHAnsi"/>
                <w:sz w:val="24"/>
                <w:szCs w:val="24"/>
              </w:rPr>
            </w:pPr>
            <w:r w:rsidRPr="00CA4C46">
              <w:rPr>
                <w:rFonts w:asciiTheme="majorHAnsi" w:hAnsiTheme="majorHAnsi"/>
                <w:sz w:val="24"/>
                <w:szCs w:val="24"/>
              </w:rPr>
              <w:t>Большой спектр услуг.</w:t>
            </w:r>
          </w:p>
          <w:p w14:paraId="53E00381" w14:textId="77777777" w:rsidR="00CA4C46" w:rsidRPr="00CA4C46" w:rsidRDefault="00CA4C46" w:rsidP="00CA4C46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00"/>
              <w:ind w:right="441"/>
              <w:rPr>
                <w:rFonts w:asciiTheme="majorHAnsi" w:hAnsiTheme="majorHAnsi"/>
                <w:sz w:val="24"/>
                <w:szCs w:val="24"/>
              </w:rPr>
            </w:pPr>
          </w:p>
          <w:p w14:paraId="53F357FC" w14:textId="77777777" w:rsidR="00CA4C46" w:rsidRPr="00CA4C46" w:rsidRDefault="00CA4C46" w:rsidP="00CA4C46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00"/>
              <w:ind w:right="44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4C46" w:rsidRPr="00CA4C46" w14:paraId="0858426A" w14:textId="77777777" w:rsidTr="00CA4C46">
        <w:trPr>
          <w:cantSplit/>
          <w:trHeight w:val="660"/>
          <w:jc w:val="center"/>
        </w:trPr>
        <w:tc>
          <w:tcPr>
            <w:tcW w:w="6823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AB51885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szCs w:val="24"/>
              </w:rPr>
            </w:pPr>
            <w:r w:rsidRPr="00CA4C46">
              <w:rPr>
                <w:rFonts w:asciiTheme="majorHAnsi" w:hAnsiTheme="majorHAnsi"/>
                <w:szCs w:val="24"/>
              </w:rPr>
              <w:t>Конкуренты</w:t>
            </w:r>
          </w:p>
          <w:p w14:paraId="107AA998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color w:val="4D4D4D"/>
                <w:szCs w:val="24"/>
              </w:rPr>
            </w:pPr>
            <w:r w:rsidRPr="00CA4C46">
              <w:rPr>
                <w:rFonts w:asciiTheme="majorHAnsi" w:hAnsiTheme="majorHAnsi"/>
                <w:color w:val="4D4D4D"/>
                <w:szCs w:val="24"/>
              </w:rPr>
              <w:t>Укажите их сильные и слабые стороны. Дайте ссылку на веб-сайты.</w:t>
            </w:r>
          </w:p>
        </w:tc>
        <w:tc>
          <w:tcPr>
            <w:tcW w:w="44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8E8AF" w14:textId="77777777" w:rsidR="00CA4C46" w:rsidRPr="00CA4C46" w:rsidRDefault="00CA4C46" w:rsidP="00CA4C46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00"/>
              <w:ind w:right="441"/>
              <w:rPr>
                <w:rFonts w:asciiTheme="majorHAnsi" w:hAnsiTheme="majorHAnsi"/>
                <w:sz w:val="24"/>
                <w:szCs w:val="24"/>
              </w:rPr>
            </w:pPr>
            <w:hyperlink r:id="rId8" w:history="1">
              <w:r w:rsidRPr="00CA4C46">
                <w:rPr>
                  <w:rStyle w:val="a9"/>
                  <w:rFonts w:asciiTheme="majorHAnsi" w:hAnsiTheme="majorHAnsi"/>
                  <w:sz w:val="24"/>
                  <w:szCs w:val="24"/>
                </w:rPr>
                <w:t>http://kubik-rubik.net/</w:t>
              </w:r>
            </w:hyperlink>
          </w:p>
          <w:p w14:paraId="529371D1" w14:textId="77777777" w:rsidR="00CA4C46" w:rsidRPr="00CA4C46" w:rsidRDefault="00CA4C46" w:rsidP="00CA4C46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00"/>
              <w:ind w:right="441"/>
              <w:rPr>
                <w:rFonts w:asciiTheme="majorHAnsi" w:hAnsiTheme="majorHAnsi"/>
                <w:sz w:val="24"/>
                <w:szCs w:val="24"/>
              </w:rPr>
            </w:pPr>
            <w:hyperlink r:id="rId9" w:history="1">
              <w:r w:rsidRPr="00CA4C46">
                <w:rPr>
                  <w:rStyle w:val="a9"/>
                  <w:rFonts w:asciiTheme="majorHAnsi" w:hAnsiTheme="majorHAnsi"/>
                  <w:sz w:val="24"/>
                  <w:szCs w:val="24"/>
                </w:rPr>
                <w:t>http://animaperm.ru/</w:t>
              </w:r>
            </w:hyperlink>
          </w:p>
          <w:p w14:paraId="7D823C82" w14:textId="77777777" w:rsidR="00CA4C46" w:rsidRPr="00CA4C46" w:rsidRDefault="00CA4C46" w:rsidP="00CA4C46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00"/>
              <w:ind w:right="441"/>
              <w:rPr>
                <w:rFonts w:asciiTheme="majorHAnsi" w:hAnsiTheme="majorHAnsi"/>
                <w:sz w:val="24"/>
                <w:szCs w:val="24"/>
              </w:rPr>
            </w:pPr>
            <w:r w:rsidRPr="00CA4C46">
              <w:rPr>
                <w:rFonts w:asciiTheme="majorHAnsi" w:hAnsiTheme="majorHAnsi"/>
                <w:sz w:val="24"/>
                <w:szCs w:val="24"/>
              </w:rPr>
              <w:t>Хорошие красивые сайты цепляют</w:t>
            </w:r>
          </w:p>
        </w:tc>
      </w:tr>
      <w:tr w:rsidR="00CA4C46" w:rsidRPr="00CA4C46" w14:paraId="738B5B1B" w14:textId="77777777" w:rsidTr="00CA4C46">
        <w:trPr>
          <w:cantSplit/>
          <w:trHeight w:val="940"/>
          <w:jc w:val="center"/>
        </w:trPr>
        <w:tc>
          <w:tcPr>
            <w:tcW w:w="6823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3CF8814C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szCs w:val="24"/>
              </w:rPr>
            </w:pPr>
            <w:r w:rsidRPr="00CA4C46">
              <w:rPr>
                <w:rFonts w:asciiTheme="majorHAnsi" w:hAnsiTheme="majorHAnsi"/>
                <w:szCs w:val="24"/>
              </w:rPr>
              <w:t>Рекламная стратегия компании</w:t>
            </w:r>
          </w:p>
          <w:p w14:paraId="24852192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color w:val="4D4D4D"/>
                <w:szCs w:val="24"/>
              </w:rPr>
            </w:pPr>
            <w:r w:rsidRPr="00CA4C46">
              <w:rPr>
                <w:rFonts w:asciiTheme="majorHAnsi" w:hAnsiTheme="majorHAnsi"/>
                <w:color w:val="4D4D4D"/>
                <w:szCs w:val="24"/>
              </w:rPr>
              <w:t>Требуется ли после создания сайта его оптимизация для российских или иностранных поисковых систем?</w:t>
            </w:r>
          </w:p>
        </w:tc>
        <w:tc>
          <w:tcPr>
            <w:tcW w:w="4409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2265932A" w14:textId="77777777" w:rsidR="00CA4C46" w:rsidRPr="00CA4C46" w:rsidRDefault="00CA4C46" w:rsidP="00CA4C46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00"/>
              <w:ind w:right="441"/>
              <w:rPr>
                <w:rFonts w:asciiTheme="majorHAnsi" w:hAnsiTheme="majorHAnsi"/>
                <w:sz w:val="24"/>
                <w:szCs w:val="24"/>
              </w:rPr>
            </w:pPr>
            <w:r w:rsidRPr="00CA4C46">
              <w:rPr>
                <w:rFonts w:asciiTheme="majorHAnsi" w:hAnsiTheme="majorHAnsi"/>
                <w:sz w:val="24"/>
                <w:szCs w:val="24"/>
              </w:rPr>
              <w:t>Да</w:t>
            </w:r>
          </w:p>
          <w:p w14:paraId="2DCB83C8" w14:textId="77777777" w:rsidR="00CA4C46" w:rsidRPr="00CA4C46" w:rsidRDefault="00CA4C46" w:rsidP="00CA4C46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00"/>
              <w:ind w:right="441"/>
              <w:rPr>
                <w:rFonts w:asciiTheme="majorHAnsi" w:hAnsiTheme="majorHAnsi"/>
                <w:sz w:val="24"/>
                <w:szCs w:val="24"/>
              </w:rPr>
            </w:pPr>
            <w:r w:rsidRPr="00CA4C46">
              <w:rPr>
                <w:rFonts w:asciiTheme="majorHAnsi" w:hAnsiTheme="majorHAnsi"/>
                <w:sz w:val="24"/>
                <w:szCs w:val="24"/>
              </w:rPr>
              <w:t>В основном Пермь и область</w:t>
            </w:r>
          </w:p>
        </w:tc>
      </w:tr>
      <w:tr w:rsidR="00CA4C46" w:rsidRPr="00CA4C46" w14:paraId="642415C3" w14:textId="77777777" w:rsidTr="00CA4C46">
        <w:trPr>
          <w:cantSplit/>
          <w:trHeight w:val="660"/>
          <w:jc w:val="center"/>
        </w:trPr>
        <w:tc>
          <w:tcPr>
            <w:tcW w:w="6823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443317A4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szCs w:val="24"/>
              </w:rPr>
            </w:pPr>
            <w:r w:rsidRPr="00CA4C46">
              <w:rPr>
                <w:rFonts w:asciiTheme="majorHAnsi" w:hAnsiTheme="majorHAnsi"/>
                <w:szCs w:val="24"/>
              </w:rPr>
              <w:t xml:space="preserve">Веб-сайты, которые вам нравятся </w:t>
            </w:r>
          </w:p>
          <w:p w14:paraId="771EB9BA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color w:val="4D4D4D"/>
                <w:szCs w:val="24"/>
              </w:rPr>
            </w:pPr>
            <w:r w:rsidRPr="00CA4C46">
              <w:rPr>
                <w:rFonts w:asciiTheme="majorHAnsi" w:hAnsiTheme="majorHAnsi"/>
                <w:color w:val="4D4D4D"/>
                <w:szCs w:val="24"/>
              </w:rPr>
              <w:t>Приведите ссылки. Укажите в произвольной форме, чем именно</w:t>
            </w:r>
          </w:p>
        </w:tc>
        <w:tc>
          <w:tcPr>
            <w:tcW w:w="4409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0C81BE3" w14:textId="77777777" w:rsidR="00CA4C46" w:rsidRPr="00CA4C46" w:rsidRDefault="00CA4C46" w:rsidP="00CA4C46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00"/>
              <w:ind w:right="441"/>
              <w:rPr>
                <w:rFonts w:asciiTheme="majorHAnsi" w:hAnsiTheme="majorHAnsi"/>
                <w:sz w:val="24"/>
                <w:szCs w:val="24"/>
              </w:rPr>
            </w:pPr>
            <w:r w:rsidRPr="00CA4C46">
              <w:rPr>
                <w:rFonts w:asciiTheme="majorHAnsi" w:hAnsiTheme="majorHAnsi"/>
                <w:sz w:val="24"/>
                <w:szCs w:val="24"/>
              </w:rPr>
              <w:t>http://kubik-rubik.net/</w:t>
            </w:r>
          </w:p>
          <w:p w14:paraId="47E2D577" w14:textId="77777777" w:rsidR="00CA4C46" w:rsidRPr="00CA4C46" w:rsidRDefault="00CA4C46" w:rsidP="00CA4C46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00"/>
              <w:ind w:right="441"/>
              <w:rPr>
                <w:rFonts w:asciiTheme="majorHAnsi" w:hAnsiTheme="majorHAnsi"/>
                <w:sz w:val="24"/>
                <w:szCs w:val="24"/>
              </w:rPr>
            </w:pPr>
            <w:r w:rsidRPr="00CA4C46">
              <w:rPr>
                <w:rFonts w:asciiTheme="majorHAnsi" w:hAnsiTheme="majorHAnsi"/>
                <w:sz w:val="24"/>
                <w:szCs w:val="24"/>
              </w:rPr>
              <w:t>http://animaperm.ru/</w:t>
            </w:r>
          </w:p>
        </w:tc>
      </w:tr>
      <w:tr w:rsidR="00CA4C46" w:rsidRPr="00CA4C46" w14:paraId="2A57E4B3" w14:textId="77777777" w:rsidTr="00CA4C46">
        <w:trPr>
          <w:cantSplit/>
          <w:trHeight w:val="293"/>
          <w:jc w:val="center"/>
        </w:trPr>
        <w:tc>
          <w:tcPr>
            <w:tcW w:w="11232" w:type="dxa"/>
            <w:gridSpan w:val="2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5763CA62" w14:textId="77777777" w:rsidR="00CA4C46" w:rsidRPr="00CA4C46" w:rsidRDefault="00CA4C46" w:rsidP="00CA4C46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00"/>
              <w:ind w:right="44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A4C46">
              <w:rPr>
                <w:rFonts w:asciiTheme="majorHAnsi" w:hAnsiTheme="majorHAnsi"/>
                <w:sz w:val="24"/>
                <w:szCs w:val="24"/>
              </w:rPr>
              <w:t>Технологии</w:t>
            </w:r>
          </w:p>
        </w:tc>
      </w:tr>
      <w:tr w:rsidR="00CA4C46" w:rsidRPr="00CA4C46" w14:paraId="65826309" w14:textId="77777777" w:rsidTr="00CA4C46">
        <w:trPr>
          <w:cantSplit/>
          <w:trHeight w:val="660"/>
          <w:jc w:val="center"/>
        </w:trPr>
        <w:tc>
          <w:tcPr>
            <w:tcW w:w="6823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08ED6B5E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szCs w:val="24"/>
              </w:rPr>
            </w:pPr>
            <w:r w:rsidRPr="00CA4C46">
              <w:rPr>
                <w:rFonts w:asciiTheme="majorHAnsi" w:hAnsiTheme="majorHAnsi"/>
                <w:szCs w:val="24"/>
              </w:rPr>
              <w:t xml:space="preserve">Предварительный образ будущего сайта </w:t>
            </w:r>
          </w:p>
          <w:p w14:paraId="173C9B71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color w:val="4D4D4D"/>
                <w:szCs w:val="24"/>
              </w:rPr>
            </w:pPr>
            <w:r w:rsidRPr="00CA4C46">
              <w:rPr>
                <w:rFonts w:asciiTheme="majorHAnsi" w:hAnsiTheme="majorHAnsi"/>
                <w:color w:val="4D4D4D"/>
                <w:szCs w:val="24"/>
              </w:rPr>
              <w:t>На чем делать акцент в позиционировании?</w:t>
            </w:r>
          </w:p>
        </w:tc>
        <w:tc>
          <w:tcPr>
            <w:tcW w:w="44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3EA90" w14:textId="77777777" w:rsidR="00CA4C46" w:rsidRPr="00CA4C46" w:rsidRDefault="00CA4C46" w:rsidP="00CA4C46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right="441"/>
              <w:rPr>
                <w:rFonts w:asciiTheme="majorHAnsi" w:hAnsiTheme="majorHAnsi"/>
                <w:sz w:val="24"/>
                <w:szCs w:val="24"/>
              </w:rPr>
            </w:pPr>
            <w:r w:rsidRPr="00CA4C46">
              <w:rPr>
                <w:rFonts w:asciiTheme="majorHAnsi" w:hAnsiTheme="majorHAnsi"/>
                <w:sz w:val="24"/>
                <w:szCs w:val="24"/>
              </w:rPr>
              <w:t>Акцент на персонажах, как в витрине магазина картинка должна цеплять и клиент должен кликать и позвонить</w:t>
            </w:r>
          </w:p>
          <w:p w14:paraId="7BEA45BD" w14:textId="77777777" w:rsidR="00CA4C46" w:rsidRPr="00CA4C46" w:rsidRDefault="00CA4C46" w:rsidP="00CA4C46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right="44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4C46" w:rsidRPr="00CA4C46" w14:paraId="5A431763" w14:textId="77777777" w:rsidTr="00CA4C46">
        <w:trPr>
          <w:cantSplit/>
          <w:trHeight w:val="660"/>
          <w:jc w:val="center"/>
        </w:trPr>
        <w:tc>
          <w:tcPr>
            <w:tcW w:w="6823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561E4861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szCs w:val="24"/>
              </w:rPr>
            </w:pPr>
            <w:r w:rsidRPr="00CA4C46">
              <w:rPr>
                <w:rFonts w:asciiTheme="majorHAnsi" w:hAnsiTheme="majorHAnsi"/>
                <w:szCs w:val="24"/>
              </w:rPr>
              <w:t>Предварительная структура сайта</w:t>
            </w:r>
          </w:p>
          <w:p w14:paraId="62CB9198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color w:val="4D4D4D"/>
                <w:szCs w:val="24"/>
              </w:rPr>
            </w:pPr>
            <w:r w:rsidRPr="00CA4C46">
              <w:rPr>
                <w:rFonts w:asciiTheme="majorHAnsi" w:hAnsiTheme="majorHAnsi"/>
                <w:color w:val="4D4D4D"/>
                <w:szCs w:val="24"/>
              </w:rPr>
              <w:t>Укажите примерный список разделов и подразделов сайта</w:t>
            </w:r>
          </w:p>
        </w:tc>
        <w:tc>
          <w:tcPr>
            <w:tcW w:w="44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D64B0" w14:textId="77777777" w:rsidR="00CA4C46" w:rsidRPr="00CA4C46" w:rsidRDefault="00CA4C46" w:rsidP="00CA4C46">
            <w:pPr>
              <w:pStyle w:val="10"/>
              <w:numPr>
                <w:ilvl w:val="0"/>
                <w:numId w:val="4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 w:right="441"/>
              <w:rPr>
                <w:rFonts w:asciiTheme="majorHAnsi" w:hAnsiTheme="majorHAnsi"/>
                <w:sz w:val="24"/>
                <w:szCs w:val="24"/>
              </w:rPr>
            </w:pPr>
            <w:r w:rsidRPr="00CA4C46">
              <w:rPr>
                <w:rFonts w:asciiTheme="majorHAnsi" w:hAnsiTheme="majorHAnsi"/>
                <w:sz w:val="24"/>
                <w:szCs w:val="24"/>
              </w:rPr>
              <w:t xml:space="preserve">Картинка </w:t>
            </w:r>
          </w:p>
          <w:p w14:paraId="4F2C8010" w14:textId="77777777" w:rsidR="00CA4C46" w:rsidRPr="00CA4C46" w:rsidRDefault="00CA4C46" w:rsidP="00CA4C46">
            <w:pPr>
              <w:pStyle w:val="10"/>
              <w:numPr>
                <w:ilvl w:val="0"/>
                <w:numId w:val="4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 w:right="441"/>
              <w:rPr>
                <w:rFonts w:asciiTheme="majorHAnsi" w:hAnsiTheme="majorHAnsi"/>
                <w:sz w:val="24"/>
                <w:szCs w:val="24"/>
              </w:rPr>
            </w:pPr>
            <w:r w:rsidRPr="00CA4C46">
              <w:rPr>
                <w:rFonts w:asciiTheme="majorHAnsi" w:hAnsiTheme="majorHAnsi"/>
                <w:sz w:val="24"/>
                <w:szCs w:val="24"/>
              </w:rPr>
              <w:t>Видео</w:t>
            </w:r>
          </w:p>
          <w:p w14:paraId="7939D4A1" w14:textId="77777777" w:rsidR="00CA4C46" w:rsidRPr="00CA4C46" w:rsidRDefault="00CA4C46" w:rsidP="00CA4C46">
            <w:pPr>
              <w:pStyle w:val="10"/>
              <w:numPr>
                <w:ilvl w:val="0"/>
                <w:numId w:val="4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 w:right="441"/>
              <w:rPr>
                <w:rFonts w:asciiTheme="majorHAnsi" w:hAnsiTheme="majorHAnsi"/>
                <w:sz w:val="24"/>
                <w:szCs w:val="24"/>
              </w:rPr>
            </w:pPr>
            <w:r w:rsidRPr="00CA4C46">
              <w:rPr>
                <w:rFonts w:asciiTheme="majorHAnsi" w:hAnsiTheme="majorHAnsi"/>
                <w:sz w:val="24"/>
                <w:szCs w:val="24"/>
              </w:rPr>
              <w:t>Персонажи</w:t>
            </w:r>
          </w:p>
          <w:p w14:paraId="3A9F1721" w14:textId="77777777" w:rsidR="00CA4C46" w:rsidRPr="00CA4C46" w:rsidRDefault="00CA4C46" w:rsidP="00CA4C46">
            <w:pPr>
              <w:pStyle w:val="10"/>
              <w:numPr>
                <w:ilvl w:val="0"/>
                <w:numId w:val="4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 w:right="441"/>
              <w:rPr>
                <w:rFonts w:asciiTheme="majorHAnsi" w:hAnsiTheme="majorHAnsi"/>
                <w:sz w:val="24"/>
                <w:szCs w:val="24"/>
              </w:rPr>
            </w:pPr>
            <w:r w:rsidRPr="00CA4C46">
              <w:rPr>
                <w:rFonts w:asciiTheme="majorHAnsi" w:hAnsiTheme="majorHAnsi"/>
                <w:sz w:val="24"/>
                <w:szCs w:val="24"/>
              </w:rPr>
              <w:t>Услуги</w:t>
            </w:r>
          </w:p>
          <w:p w14:paraId="04472389" w14:textId="77777777" w:rsidR="00CA4C46" w:rsidRPr="00CA4C46" w:rsidRDefault="00CA4C46" w:rsidP="00CA4C46">
            <w:pPr>
              <w:pStyle w:val="10"/>
              <w:numPr>
                <w:ilvl w:val="0"/>
                <w:numId w:val="4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 w:right="441"/>
              <w:rPr>
                <w:rFonts w:asciiTheme="majorHAnsi" w:hAnsiTheme="majorHAnsi"/>
                <w:sz w:val="24"/>
                <w:szCs w:val="24"/>
              </w:rPr>
            </w:pPr>
            <w:r w:rsidRPr="00CA4C46">
              <w:rPr>
                <w:rFonts w:asciiTheme="majorHAnsi" w:hAnsiTheme="majorHAnsi"/>
                <w:sz w:val="24"/>
                <w:szCs w:val="24"/>
              </w:rPr>
              <w:t>Плюсы наши</w:t>
            </w:r>
          </w:p>
          <w:p w14:paraId="382AEA61" w14:textId="77777777" w:rsidR="00CA4C46" w:rsidRPr="00CA4C46" w:rsidRDefault="00CA4C46" w:rsidP="00CA4C46">
            <w:pPr>
              <w:pStyle w:val="10"/>
              <w:numPr>
                <w:ilvl w:val="0"/>
                <w:numId w:val="4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 w:right="441"/>
              <w:rPr>
                <w:rFonts w:asciiTheme="majorHAnsi" w:hAnsiTheme="majorHAnsi"/>
                <w:sz w:val="24"/>
                <w:szCs w:val="24"/>
              </w:rPr>
            </w:pPr>
            <w:r w:rsidRPr="00CA4C46">
              <w:rPr>
                <w:rFonts w:asciiTheme="majorHAnsi" w:hAnsiTheme="majorHAnsi"/>
                <w:sz w:val="24"/>
                <w:szCs w:val="24"/>
              </w:rPr>
              <w:t xml:space="preserve">Отзывы </w:t>
            </w:r>
          </w:p>
          <w:p w14:paraId="616E5A23" w14:textId="77777777" w:rsidR="00CA4C46" w:rsidRPr="00CA4C46" w:rsidRDefault="00CA4C46" w:rsidP="00CA4C46">
            <w:pPr>
              <w:pStyle w:val="10"/>
              <w:numPr>
                <w:ilvl w:val="0"/>
                <w:numId w:val="4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 w:right="441"/>
              <w:rPr>
                <w:rFonts w:asciiTheme="majorHAnsi" w:hAnsiTheme="majorHAnsi"/>
                <w:sz w:val="24"/>
                <w:szCs w:val="24"/>
              </w:rPr>
            </w:pPr>
            <w:r w:rsidRPr="00CA4C46">
              <w:rPr>
                <w:rFonts w:asciiTheme="majorHAnsi" w:hAnsiTheme="majorHAnsi"/>
                <w:sz w:val="24"/>
                <w:szCs w:val="24"/>
              </w:rPr>
              <w:t>Место расположения</w:t>
            </w:r>
          </w:p>
          <w:p w14:paraId="6184D4D1" w14:textId="77777777" w:rsidR="00CA4C46" w:rsidRPr="00CA4C46" w:rsidRDefault="00CA4C46" w:rsidP="00CA4C46">
            <w:pPr>
              <w:pStyle w:val="10"/>
              <w:numPr>
                <w:ilvl w:val="0"/>
                <w:numId w:val="4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 w:right="441"/>
              <w:rPr>
                <w:rFonts w:asciiTheme="majorHAnsi" w:hAnsiTheme="majorHAnsi"/>
                <w:sz w:val="24"/>
                <w:szCs w:val="24"/>
              </w:rPr>
            </w:pPr>
            <w:r w:rsidRPr="00CA4C46">
              <w:rPr>
                <w:rFonts w:asciiTheme="majorHAnsi" w:hAnsiTheme="majorHAnsi"/>
                <w:sz w:val="24"/>
                <w:szCs w:val="24"/>
              </w:rPr>
              <w:t>Ссылки на основной сайт и контакт</w:t>
            </w:r>
          </w:p>
          <w:p w14:paraId="3FE5498A" w14:textId="77777777" w:rsidR="00CA4C46" w:rsidRPr="00CA4C46" w:rsidRDefault="00CA4C46" w:rsidP="00CA4C46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right="441"/>
              <w:rPr>
                <w:rFonts w:asciiTheme="majorHAnsi" w:hAnsiTheme="majorHAnsi"/>
                <w:sz w:val="24"/>
                <w:szCs w:val="24"/>
              </w:rPr>
            </w:pPr>
            <w:r w:rsidRPr="00CA4C46">
              <w:rPr>
                <w:rFonts w:asciiTheme="majorHAnsi" w:hAnsiTheme="majorHAnsi"/>
                <w:sz w:val="24"/>
                <w:szCs w:val="24"/>
              </w:rPr>
              <w:t>ЭТО ПРИМЕРНО!!!!!!!!!!!!!!!!!!!!!!!!!</w:t>
            </w:r>
          </w:p>
        </w:tc>
      </w:tr>
      <w:tr w:rsidR="00CA4C46" w:rsidRPr="00CA4C46" w14:paraId="234990A6" w14:textId="77777777" w:rsidTr="00CA4C46">
        <w:trPr>
          <w:cantSplit/>
          <w:trHeight w:val="560"/>
          <w:jc w:val="center"/>
        </w:trPr>
        <w:tc>
          <w:tcPr>
            <w:tcW w:w="6823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5AE50C27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szCs w:val="24"/>
              </w:rPr>
            </w:pPr>
            <w:r w:rsidRPr="00CA4C46">
              <w:rPr>
                <w:rFonts w:asciiTheme="majorHAnsi" w:hAnsiTheme="majorHAnsi"/>
                <w:szCs w:val="24"/>
              </w:rPr>
              <w:t xml:space="preserve"> </w:t>
            </w:r>
          </w:p>
        </w:tc>
        <w:tc>
          <w:tcPr>
            <w:tcW w:w="44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0102F" w14:textId="77777777" w:rsidR="00CA4C46" w:rsidRPr="00CA4C46" w:rsidRDefault="00CA4C46" w:rsidP="00CA4C46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right="44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4C46" w:rsidRPr="00CA4C46" w14:paraId="1173F925" w14:textId="77777777" w:rsidTr="00CA4C46">
        <w:trPr>
          <w:cantSplit/>
          <w:trHeight w:val="660"/>
          <w:jc w:val="center"/>
        </w:trPr>
        <w:tc>
          <w:tcPr>
            <w:tcW w:w="6823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583F0546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szCs w:val="24"/>
              </w:rPr>
            </w:pPr>
            <w:r w:rsidRPr="00CA4C46">
              <w:rPr>
                <w:rFonts w:asciiTheme="majorHAnsi" w:hAnsiTheme="majorHAnsi"/>
                <w:szCs w:val="24"/>
              </w:rPr>
              <w:t>Фирменный стиль</w:t>
            </w:r>
          </w:p>
          <w:p w14:paraId="04BA2786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color w:val="4D4D4D"/>
                <w:szCs w:val="24"/>
              </w:rPr>
            </w:pPr>
            <w:r w:rsidRPr="00CA4C46">
              <w:rPr>
                <w:rFonts w:asciiTheme="majorHAnsi" w:hAnsiTheme="majorHAnsi"/>
                <w:color w:val="4D4D4D"/>
                <w:szCs w:val="24"/>
              </w:rPr>
              <w:t>Есть ли у вас бренд-бук, логотип или необходима их разработка?</w:t>
            </w:r>
          </w:p>
        </w:tc>
        <w:tc>
          <w:tcPr>
            <w:tcW w:w="44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AF207" w14:textId="77777777" w:rsidR="00CA4C46" w:rsidRPr="00CA4C46" w:rsidRDefault="00CA4C46" w:rsidP="00CA4C46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right="441"/>
              <w:rPr>
                <w:rFonts w:asciiTheme="majorHAnsi" w:hAnsiTheme="majorHAnsi"/>
                <w:sz w:val="24"/>
                <w:szCs w:val="24"/>
              </w:rPr>
            </w:pPr>
            <w:r w:rsidRPr="00CA4C46">
              <w:rPr>
                <w:rFonts w:asciiTheme="majorHAnsi" w:hAnsiTheme="majorHAnsi"/>
                <w:sz w:val="24"/>
                <w:szCs w:val="24"/>
              </w:rPr>
              <w:t>Это наша группа в контакте https://vk.com/prazdnik_vperm</w:t>
            </w:r>
          </w:p>
        </w:tc>
      </w:tr>
      <w:tr w:rsidR="00CA4C46" w:rsidRPr="00CA4C46" w14:paraId="7F0ED5A3" w14:textId="77777777" w:rsidTr="00CA4C46">
        <w:trPr>
          <w:cantSplit/>
          <w:trHeight w:val="940"/>
          <w:jc w:val="center"/>
        </w:trPr>
        <w:tc>
          <w:tcPr>
            <w:tcW w:w="6823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2929CAFF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szCs w:val="24"/>
              </w:rPr>
            </w:pPr>
            <w:r w:rsidRPr="00CA4C46">
              <w:rPr>
                <w:rFonts w:asciiTheme="majorHAnsi" w:hAnsiTheme="majorHAnsi"/>
                <w:szCs w:val="24"/>
              </w:rPr>
              <w:t>Дополнительные услуги</w:t>
            </w:r>
          </w:p>
          <w:p w14:paraId="435D6836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color w:val="4D4D4D"/>
                <w:szCs w:val="24"/>
              </w:rPr>
            </w:pPr>
            <w:r w:rsidRPr="00CA4C46">
              <w:rPr>
                <w:rFonts w:asciiTheme="majorHAnsi" w:hAnsiTheme="majorHAnsi"/>
                <w:color w:val="4D4D4D"/>
                <w:szCs w:val="24"/>
              </w:rPr>
              <w:t>Необходимы ли при разработке сайта копирайтинг, фотосессия, перевод текста?</w:t>
            </w:r>
          </w:p>
        </w:tc>
        <w:tc>
          <w:tcPr>
            <w:tcW w:w="44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3B5B5" w14:textId="77777777" w:rsidR="00CA4C46" w:rsidRPr="00CA4C46" w:rsidRDefault="00CA4C46" w:rsidP="00CA4C46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right="441"/>
              <w:rPr>
                <w:rFonts w:asciiTheme="majorHAnsi" w:hAnsiTheme="majorHAnsi"/>
                <w:sz w:val="24"/>
                <w:szCs w:val="24"/>
              </w:rPr>
            </w:pPr>
            <w:r w:rsidRPr="00CA4C46">
              <w:rPr>
                <w:rFonts w:asciiTheme="majorHAnsi" w:hAnsiTheme="majorHAnsi"/>
                <w:sz w:val="24"/>
                <w:szCs w:val="24"/>
              </w:rPr>
              <w:t>Статьи пишу сама имею талант огромный</w:t>
            </w:r>
          </w:p>
        </w:tc>
      </w:tr>
      <w:tr w:rsidR="00CA4C46" w:rsidRPr="00CA4C46" w14:paraId="6E86CAC2" w14:textId="77777777" w:rsidTr="00CA4C46">
        <w:trPr>
          <w:cantSplit/>
          <w:trHeight w:val="940"/>
          <w:jc w:val="center"/>
        </w:trPr>
        <w:tc>
          <w:tcPr>
            <w:tcW w:w="6823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726DC33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szCs w:val="24"/>
              </w:rPr>
            </w:pPr>
            <w:r w:rsidRPr="00CA4C46">
              <w:rPr>
                <w:rFonts w:asciiTheme="majorHAnsi" w:hAnsiTheme="majorHAnsi"/>
                <w:szCs w:val="24"/>
              </w:rPr>
              <w:t>Исходные материалы</w:t>
            </w:r>
          </w:p>
          <w:p w14:paraId="28DA98D3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color w:val="4D4D4D"/>
                <w:szCs w:val="24"/>
              </w:rPr>
            </w:pPr>
            <w:r w:rsidRPr="00CA4C46">
              <w:rPr>
                <w:rFonts w:asciiTheme="majorHAnsi" w:hAnsiTheme="majorHAnsi"/>
                <w:color w:val="4D4D4D"/>
                <w:szCs w:val="24"/>
              </w:rPr>
              <w:t>Какие имеющиеся материалы для разработки дизайна сайта вы уже сейчас можете предоставить?</w:t>
            </w:r>
          </w:p>
        </w:tc>
        <w:tc>
          <w:tcPr>
            <w:tcW w:w="44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599B6" w14:textId="77777777" w:rsidR="00CA4C46" w:rsidRPr="00CA4C46" w:rsidRDefault="00CA4C46" w:rsidP="00CA4C46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right="441"/>
              <w:rPr>
                <w:rFonts w:asciiTheme="majorHAnsi" w:hAnsiTheme="majorHAnsi"/>
                <w:sz w:val="24"/>
                <w:szCs w:val="24"/>
              </w:rPr>
            </w:pPr>
            <w:r w:rsidRPr="00CA4C46">
              <w:rPr>
                <w:rFonts w:asciiTheme="majorHAnsi" w:hAnsiTheme="majorHAnsi"/>
                <w:sz w:val="24"/>
                <w:szCs w:val="24"/>
              </w:rPr>
              <w:t>Фото и одно видео</w:t>
            </w:r>
          </w:p>
        </w:tc>
      </w:tr>
      <w:tr w:rsidR="00CA4C46" w:rsidRPr="00CA4C46" w14:paraId="1DDF3743" w14:textId="77777777" w:rsidTr="00CA4C46">
        <w:trPr>
          <w:cantSplit/>
          <w:trHeight w:val="560"/>
          <w:jc w:val="center"/>
        </w:trPr>
        <w:tc>
          <w:tcPr>
            <w:tcW w:w="6823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441D670B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szCs w:val="24"/>
              </w:rPr>
            </w:pPr>
            <w:r w:rsidRPr="00CA4C46">
              <w:rPr>
                <w:rFonts w:asciiTheme="majorHAnsi" w:hAnsiTheme="majorHAnsi"/>
                <w:szCs w:val="24"/>
              </w:rPr>
              <w:t>Необходимо ли разделять дизайн главной и внутренних страниц?</w:t>
            </w:r>
          </w:p>
        </w:tc>
        <w:tc>
          <w:tcPr>
            <w:tcW w:w="44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6E07F" w14:textId="77777777" w:rsidR="00CA4C46" w:rsidRPr="00CA4C46" w:rsidRDefault="00CA4C46" w:rsidP="00CA4C46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right="441"/>
              <w:rPr>
                <w:rFonts w:asciiTheme="majorHAnsi" w:hAnsiTheme="majorHAnsi"/>
                <w:sz w:val="24"/>
                <w:szCs w:val="24"/>
              </w:rPr>
            </w:pPr>
            <w:r w:rsidRPr="00CA4C46"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</w:tr>
      <w:tr w:rsidR="00CA4C46" w:rsidRPr="00CA4C46" w14:paraId="1882087D" w14:textId="77777777" w:rsidTr="00CA4C46">
        <w:trPr>
          <w:cantSplit/>
          <w:trHeight w:val="660"/>
          <w:jc w:val="center"/>
        </w:trPr>
        <w:tc>
          <w:tcPr>
            <w:tcW w:w="11232" w:type="dxa"/>
            <w:gridSpan w:val="2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1757D7FD" w14:textId="77777777" w:rsidR="00CA4C46" w:rsidRPr="00CA4C46" w:rsidRDefault="00CA4C46" w:rsidP="00CA4C46">
            <w:pPr>
              <w:pStyle w:val="af2"/>
              <w:spacing w:after="100"/>
              <w:ind w:right="441"/>
              <w:jc w:val="center"/>
              <w:rPr>
                <w:rFonts w:asciiTheme="majorHAnsi" w:hAnsiTheme="majorHAnsi"/>
                <w:color w:val="4D4D4D"/>
                <w:szCs w:val="24"/>
              </w:rPr>
            </w:pPr>
            <w:r w:rsidRPr="00CA4C46">
              <w:rPr>
                <w:rFonts w:asciiTheme="majorHAnsi" w:hAnsiTheme="majorHAnsi"/>
                <w:color w:val="4D4D4D"/>
                <w:szCs w:val="24"/>
              </w:rPr>
              <w:t>Элементы разделения прав доступа к сайту</w:t>
            </w:r>
          </w:p>
          <w:p w14:paraId="2005C5CD" w14:textId="77777777" w:rsidR="00CA4C46" w:rsidRPr="00CA4C46" w:rsidRDefault="00CA4C46" w:rsidP="00CA4C46">
            <w:pPr>
              <w:pStyle w:val="af2"/>
              <w:spacing w:after="100"/>
              <w:ind w:right="441"/>
              <w:jc w:val="center"/>
              <w:rPr>
                <w:rFonts w:asciiTheme="majorHAnsi" w:hAnsiTheme="majorHAnsi"/>
                <w:color w:val="4D4D4D"/>
                <w:szCs w:val="24"/>
              </w:rPr>
            </w:pPr>
            <w:r w:rsidRPr="00CA4C46">
              <w:rPr>
                <w:rFonts w:asciiTheme="majorHAnsi" w:hAnsiTheme="majorHAnsi"/>
                <w:color w:val="4D4D4D"/>
                <w:szCs w:val="24"/>
              </w:rPr>
              <w:t>Выберите удобный вас вариант</w:t>
            </w:r>
          </w:p>
        </w:tc>
      </w:tr>
      <w:tr w:rsidR="00CA4C46" w:rsidRPr="00CA4C46" w14:paraId="3A864393" w14:textId="77777777" w:rsidTr="00CA4C46">
        <w:trPr>
          <w:cantSplit/>
          <w:trHeight w:val="560"/>
          <w:jc w:val="center"/>
        </w:trPr>
        <w:tc>
          <w:tcPr>
            <w:tcW w:w="6823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4F8C7408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szCs w:val="24"/>
              </w:rPr>
            </w:pPr>
            <w:r w:rsidRPr="00CA4C46">
              <w:rPr>
                <w:rFonts w:asciiTheme="majorHAnsi" w:hAnsiTheme="majorHAnsi"/>
                <w:szCs w:val="24"/>
              </w:rPr>
              <w:t>Администратор вносит всю информацию через систему администрирования</w:t>
            </w:r>
          </w:p>
        </w:tc>
        <w:tc>
          <w:tcPr>
            <w:tcW w:w="4409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5A4C41D4" w14:textId="77777777" w:rsidR="00CA4C46" w:rsidRPr="00CA4C46" w:rsidRDefault="00CA4C46" w:rsidP="00CA4C46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00"/>
              <w:ind w:right="44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4C46" w:rsidRPr="00CA4C46" w14:paraId="46C4C3C3" w14:textId="77777777" w:rsidTr="00CA4C46">
        <w:trPr>
          <w:cantSplit/>
          <w:trHeight w:val="560"/>
          <w:jc w:val="center"/>
        </w:trPr>
        <w:tc>
          <w:tcPr>
            <w:tcW w:w="6823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4BDB24E9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szCs w:val="24"/>
              </w:rPr>
            </w:pPr>
            <w:r w:rsidRPr="00CA4C46">
              <w:rPr>
                <w:rFonts w:asciiTheme="majorHAnsi" w:hAnsiTheme="majorHAnsi"/>
                <w:szCs w:val="24"/>
              </w:rPr>
              <w:t>Предполагается наличие нескольких сотрудников, каждый из которых сможет заполнять разделы сайта</w:t>
            </w:r>
          </w:p>
        </w:tc>
        <w:tc>
          <w:tcPr>
            <w:tcW w:w="4409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3123D590" w14:textId="77777777" w:rsidR="00CA4C46" w:rsidRPr="00CA4C46" w:rsidRDefault="00CA4C46" w:rsidP="00CA4C46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00"/>
              <w:ind w:right="44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4C46" w:rsidRPr="00CA4C46" w14:paraId="15B1208B" w14:textId="77777777" w:rsidTr="00CA4C46">
        <w:trPr>
          <w:cantSplit/>
          <w:trHeight w:val="560"/>
          <w:jc w:val="center"/>
        </w:trPr>
        <w:tc>
          <w:tcPr>
            <w:tcW w:w="6823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0596F080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szCs w:val="24"/>
              </w:rPr>
            </w:pPr>
            <w:r w:rsidRPr="00CA4C46">
              <w:rPr>
                <w:rFonts w:asciiTheme="majorHAnsi" w:hAnsiTheme="majorHAnsi"/>
                <w:szCs w:val="24"/>
              </w:rPr>
              <w:t>Пользователи сайта должны иметь возможность заполнять некоторые его разделы</w:t>
            </w:r>
          </w:p>
        </w:tc>
        <w:tc>
          <w:tcPr>
            <w:tcW w:w="4409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0A951E1E" w14:textId="77777777" w:rsidR="00CA4C46" w:rsidRPr="00CA4C46" w:rsidRDefault="00CA4C46" w:rsidP="00CA4C46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00"/>
              <w:ind w:right="441"/>
              <w:rPr>
                <w:rFonts w:asciiTheme="majorHAnsi" w:hAnsiTheme="majorHAnsi"/>
                <w:sz w:val="24"/>
                <w:szCs w:val="24"/>
              </w:rPr>
            </w:pPr>
            <w:r w:rsidRPr="00CA4C46">
              <w:rPr>
                <w:rFonts w:asciiTheme="majorHAnsi" w:hAnsiTheme="majorHAnsi"/>
                <w:sz w:val="24"/>
                <w:szCs w:val="24"/>
              </w:rPr>
              <w:t>Да я хотела бы что то менять сама</w:t>
            </w:r>
          </w:p>
        </w:tc>
      </w:tr>
      <w:tr w:rsidR="00CA4C46" w:rsidRPr="00CA4C46" w14:paraId="207AA655" w14:textId="77777777" w:rsidTr="00CA4C46">
        <w:trPr>
          <w:cantSplit/>
          <w:trHeight w:val="280"/>
          <w:jc w:val="center"/>
        </w:trPr>
        <w:tc>
          <w:tcPr>
            <w:tcW w:w="11232" w:type="dxa"/>
            <w:gridSpan w:val="2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473A3E73" w14:textId="77777777" w:rsidR="00CA4C46" w:rsidRPr="00CA4C46" w:rsidRDefault="00CA4C46" w:rsidP="00CA4C46">
            <w:pPr>
              <w:pStyle w:val="af2"/>
              <w:spacing w:after="100"/>
              <w:ind w:right="441"/>
              <w:jc w:val="center"/>
              <w:rPr>
                <w:rFonts w:asciiTheme="majorHAnsi" w:hAnsiTheme="majorHAnsi"/>
                <w:color w:val="4D4D4D"/>
                <w:szCs w:val="24"/>
              </w:rPr>
            </w:pPr>
            <w:proofErr w:type="spellStart"/>
            <w:r w:rsidRPr="00CA4C46">
              <w:rPr>
                <w:rFonts w:asciiTheme="majorHAnsi" w:hAnsiTheme="majorHAnsi"/>
                <w:color w:val="4D4D4D"/>
                <w:szCs w:val="24"/>
              </w:rPr>
              <w:t>Flash</w:t>
            </w:r>
            <w:proofErr w:type="spellEnd"/>
            <w:r w:rsidRPr="00CA4C46">
              <w:rPr>
                <w:rFonts w:asciiTheme="majorHAnsi" w:hAnsiTheme="majorHAnsi"/>
                <w:color w:val="4D4D4D"/>
                <w:szCs w:val="24"/>
              </w:rPr>
              <w:t>-анимация</w:t>
            </w:r>
          </w:p>
        </w:tc>
      </w:tr>
      <w:tr w:rsidR="00CA4C46" w:rsidRPr="00CA4C46" w14:paraId="450082AF" w14:textId="77777777" w:rsidTr="00CA4C46">
        <w:trPr>
          <w:cantSplit/>
          <w:trHeight w:val="280"/>
          <w:jc w:val="center"/>
        </w:trPr>
        <w:tc>
          <w:tcPr>
            <w:tcW w:w="6823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1C4BDB94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szCs w:val="24"/>
              </w:rPr>
            </w:pPr>
            <w:r w:rsidRPr="00CA4C46">
              <w:rPr>
                <w:rFonts w:asciiTheme="majorHAnsi" w:hAnsiTheme="majorHAnsi"/>
                <w:szCs w:val="24"/>
              </w:rPr>
              <w:t>Анимация логотипа</w:t>
            </w:r>
          </w:p>
        </w:tc>
        <w:tc>
          <w:tcPr>
            <w:tcW w:w="4409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2533884C" w14:textId="77777777" w:rsidR="00CA4C46" w:rsidRPr="00CA4C46" w:rsidRDefault="00CA4C46" w:rsidP="00CA4C46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00"/>
              <w:ind w:right="441"/>
              <w:rPr>
                <w:rFonts w:asciiTheme="majorHAnsi" w:hAnsiTheme="majorHAnsi"/>
                <w:sz w:val="24"/>
                <w:szCs w:val="24"/>
              </w:rPr>
            </w:pPr>
            <w:r w:rsidRPr="00CA4C46">
              <w:rPr>
                <w:rFonts w:asciiTheme="majorHAnsi" w:hAnsiTheme="majorHAnsi"/>
                <w:sz w:val="24"/>
                <w:szCs w:val="24"/>
              </w:rPr>
              <w:t>Хотелось бы</w:t>
            </w:r>
          </w:p>
        </w:tc>
      </w:tr>
      <w:tr w:rsidR="00CA4C46" w:rsidRPr="00CA4C46" w14:paraId="77E9F0C2" w14:textId="77777777" w:rsidTr="00CA4C46">
        <w:trPr>
          <w:cantSplit/>
          <w:trHeight w:val="280"/>
          <w:jc w:val="center"/>
        </w:trPr>
        <w:tc>
          <w:tcPr>
            <w:tcW w:w="6823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3FA23A75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szCs w:val="24"/>
              </w:rPr>
            </w:pPr>
            <w:r w:rsidRPr="00CA4C46">
              <w:rPr>
                <w:rFonts w:asciiTheme="majorHAnsi" w:hAnsiTheme="majorHAnsi"/>
                <w:szCs w:val="24"/>
              </w:rPr>
              <w:t>Заставка на главной странице</w:t>
            </w:r>
          </w:p>
        </w:tc>
        <w:tc>
          <w:tcPr>
            <w:tcW w:w="4409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4DA96DE6" w14:textId="77777777" w:rsidR="00CA4C46" w:rsidRPr="00CA4C46" w:rsidRDefault="00CA4C46" w:rsidP="00CA4C46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00"/>
              <w:ind w:right="441"/>
              <w:rPr>
                <w:rFonts w:asciiTheme="majorHAnsi" w:hAnsiTheme="majorHAnsi"/>
                <w:sz w:val="24"/>
                <w:szCs w:val="24"/>
              </w:rPr>
            </w:pPr>
            <w:r w:rsidRPr="00CA4C46"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</w:tr>
      <w:tr w:rsidR="00CA4C46" w:rsidRPr="00CA4C46" w14:paraId="727638AD" w14:textId="77777777" w:rsidTr="00CA4C46">
        <w:trPr>
          <w:cantSplit/>
          <w:trHeight w:val="280"/>
          <w:jc w:val="center"/>
        </w:trPr>
        <w:tc>
          <w:tcPr>
            <w:tcW w:w="6823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64C64B5E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szCs w:val="24"/>
              </w:rPr>
            </w:pPr>
            <w:r w:rsidRPr="00CA4C46">
              <w:rPr>
                <w:rFonts w:asciiTheme="majorHAnsi" w:hAnsiTheme="majorHAnsi"/>
                <w:szCs w:val="24"/>
              </w:rPr>
              <w:t>Интерактивная презентация</w:t>
            </w:r>
          </w:p>
        </w:tc>
        <w:tc>
          <w:tcPr>
            <w:tcW w:w="4409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26464FF5" w14:textId="77777777" w:rsidR="00CA4C46" w:rsidRPr="00CA4C46" w:rsidRDefault="00CA4C46" w:rsidP="00CA4C46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00"/>
              <w:ind w:right="44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4C46" w:rsidRPr="00CA4C46" w14:paraId="171D807B" w14:textId="77777777" w:rsidTr="00CA4C46">
        <w:trPr>
          <w:cantSplit/>
          <w:trHeight w:val="280"/>
          <w:jc w:val="center"/>
        </w:trPr>
        <w:tc>
          <w:tcPr>
            <w:tcW w:w="6823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3C693A69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szCs w:val="24"/>
              </w:rPr>
            </w:pPr>
            <w:r w:rsidRPr="00CA4C46">
              <w:rPr>
                <w:rFonts w:asciiTheme="majorHAnsi" w:hAnsiTheme="majorHAnsi"/>
                <w:szCs w:val="24"/>
              </w:rPr>
              <w:t>Иное размещение</w:t>
            </w:r>
          </w:p>
        </w:tc>
        <w:tc>
          <w:tcPr>
            <w:tcW w:w="4409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2BF2A7D6" w14:textId="77777777" w:rsidR="00CA4C46" w:rsidRPr="00CA4C46" w:rsidRDefault="00CA4C46" w:rsidP="00CA4C46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00"/>
              <w:ind w:right="44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4C46" w:rsidRPr="00CA4C46" w14:paraId="334428B2" w14:textId="77777777" w:rsidTr="00CA4C46">
        <w:trPr>
          <w:cantSplit/>
          <w:trHeight w:val="280"/>
          <w:jc w:val="center"/>
        </w:trPr>
        <w:tc>
          <w:tcPr>
            <w:tcW w:w="6823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61D6A9F3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szCs w:val="24"/>
              </w:rPr>
            </w:pPr>
            <w:proofErr w:type="spellStart"/>
            <w:r w:rsidRPr="00CA4C46">
              <w:rPr>
                <w:rFonts w:asciiTheme="majorHAnsi" w:hAnsiTheme="majorHAnsi"/>
                <w:szCs w:val="24"/>
              </w:rPr>
              <w:t>Flash</w:t>
            </w:r>
            <w:proofErr w:type="spellEnd"/>
            <w:r w:rsidRPr="00CA4C46">
              <w:rPr>
                <w:rFonts w:asciiTheme="majorHAnsi" w:hAnsiTheme="majorHAnsi"/>
                <w:szCs w:val="24"/>
              </w:rPr>
              <w:t xml:space="preserve">-анимация не нужна </w:t>
            </w:r>
          </w:p>
        </w:tc>
        <w:tc>
          <w:tcPr>
            <w:tcW w:w="4409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0342C31F" w14:textId="77777777" w:rsidR="00CA4C46" w:rsidRPr="00CA4C46" w:rsidRDefault="00CA4C46" w:rsidP="00CA4C46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70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00"/>
              <w:ind w:right="44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4C46" w:rsidRPr="00CA4C46" w14:paraId="3EC4C68D" w14:textId="77777777" w:rsidTr="00CA4C46">
        <w:trPr>
          <w:cantSplit/>
          <w:trHeight w:val="220"/>
          <w:jc w:val="center"/>
        </w:trPr>
        <w:tc>
          <w:tcPr>
            <w:tcW w:w="11232" w:type="dxa"/>
            <w:gridSpan w:val="2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58DA037D" w14:textId="77777777" w:rsidR="00CA4C46" w:rsidRPr="00CA4C46" w:rsidRDefault="00CA4C46" w:rsidP="00CA4C46">
            <w:pPr>
              <w:pStyle w:val="af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100"/>
              <w:ind w:right="44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4C46" w:rsidRPr="00CA4C46" w14:paraId="3EB9F977" w14:textId="77777777" w:rsidTr="00CA4C46">
        <w:trPr>
          <w:cantSplit/>
          <w:trHeight w:val="660"/>
          <w:jc w:val="center"/>
        </w:trPr>
        <w:tc>
          <w:tcPr>
            <w:tcW w:w="6823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1E01D788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szCs w:val="24"/>
              </w:rPr>
            </w:pPr>
            <w:r w:rsidRPr="00CA4C46">
              <w:rPr>
                <w:rFonts w:asciiTheme="majorHAnsi" w:hAnsiTheme="majorHAnsi"/>
                <w:szCs w:val="24"/>
              </w:rPr>
              <w:t>Нужны ли версии сайта на иностранных языках</w:t>
            </w:r>
          </w:p>
          <w:p w14:paraId="47B63ABF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szCs w:val="24"/>
              </w:rPr>
            </w:pPr>
            <w:r w:rsidRPr="00CA4C46">
              <w:rPr>
                <w:rFonts w:asciiTheme="majorHAnsi" w:hAnsiTheme="majorHAnsi"/>
                <w:szCs w:val="24"/>
              </w:rPr>
              <w:t>Если да, то на каких?</w:t>
            </w:r>
          </w:p>
        </w:tc>
        <w:tc>
          <w:tcPr>
            <w:tcW w:w="4409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34F89006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szCs w:val="24"/>
              </w:rPr>
            </w:pPr>
            <w:r w:rsidRPr="00CA4C46">
              <w:rPr>
                <w:rFonts w:asciiTheme="majorHAnsi" w:hAnsiTheme="majorHAnsi"/>
                <w:szCs w:val="24"/>
              </w:rPr>
              <w:t>нет</w:t>
            </w:r>
          </w:p>
        </w:tc>
      </w:tr>
      <w:tr w:rsidR="00CA4C46" w:rsidRPr="00CA4C46" w14:paraId="57AF50B5" w14:textId="77777777" w:rsidTr="00CA4C46">
        <w:trPr>
          <w:cantSplit/>
          <w:trHeight w:val="280"/>
          <w:jc w:val="center"/>
        </w:trPr>
        <w:tc>
          <w:tcPr>
            <w:tcW w:w="11232" w:type="dxa"/>
            <w:gridSpan w:val="2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FA42869" w14:textId="77777777" w:rsidR="00CA4C46" w:rsidRPr="00CA4C46" w:rsidRDefault="00CA4C46" w:rsidP="00CA4C46">
            <w:pPr>
              <w:pStyle w:val="af2"/>
              <w:spacing w:after="100"/>
              <w:ind w:right="441"/>
              <w:jc w:val="center"/>
              <w:rPr>
                <w:rFonts w:asciiTheme="majorHAnsi" w:hAnsiTheme="majorHAnsi"/>
                <w:color w:val="4D4D4D"/>
                <w:szCs w:val="24"/>
              </w:rPr>
            </w:pPr>
            <w:r w:rsidRPr="00CA4C46">
              <w:rPr>
                <w:rFonts w:asciiTheme="majorHAnsi" w:hAnsiTheme="majorHAnsi"/>
                <w:color w:val="4D4D4D"/>
                <w:szCs w:val="24"/>
              </w:rPr>
              <w:t>Планируется ли установка следующих программных модулей:</w:t>
            </w:r>
          </w:p>
        </w:tc>
      </w:tr>
      <w:tr w:rsidR="00CA4C46" w:rsidRPr="00CA4C46" w14:paraId="1B89CAF3" w14:textId="77777777" w:rsidTr="00CA4C46">
        <w:trPr>
          <w:cantSplit/>
          <w:trHeight w:val="280"/>
          <w:jc w:val="center"/>
        </w:trPr>
        <w:tc>
          <w:tcPr>
            <w:tcW w:w="6823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BB826A9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szCs w:val="24"/>
              </w:rPr>
            </w:pPr>
            <w:r w:rsidRPr="00CA4C46">
              <w:rPr>
                <w:rFonts w:asciiTheme="majorHAnsi" w:hAnsiTheme="majorHAnsi"/>
                <w:szCs w:val="24"/>
              </w:rPr>
              <w:t>Гостевая книга</w:t>
            </w:r>
          </w:p>
        </w:tc>
        <w:tc>
          <w:tcPr>
            <w:tcW w:w="4409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62B02BB6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szCs w:val="24"/>
              </w:rPr>
            </w:pPr>
            <w:r w:rsidRPr="00CA4C46">
              <w:rPr>
                <w:rFonts w:asciiTheme="majorHAnsi" w:hAnsiTheme="majorHAnsi"/>
                <w:szCs w:val="24"/>
              </w:rPr>
              <w:t>Только отзывы</w:t>
            </w:r>
          </w:p>
        </w:tc>
      </w:tr>
      <w:tr w:rsidR="00CA4C46" w:rsidRPr="00CA4C46" w14:paraId="6CAE7ED3" w14:textId="77777777" w:rsidTr="00CA4C46">
        <w:trPr>
          <w:cantSplit/>
          <w:trHeight w:val="280"/>
          <w:jc w:val="center"/>
        </w:trPr>
        <w:tc>
          <w:tcPr>
            <w:tcW w:w="6823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103B79FD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szCs w:val="24"/>
              </w:rPr>
            </w:pPr>
            <w:r w:rsidRPr="00CA4C46">
              <w:rPr>
                <w:rFonts w:asciiTheme="majorHAnsi" w:hAnsiTheme="majorHAnsi"/>
                <w:szCs w:val="24"/>
              </w:rPr>
              <w:t>Почтовая рассылка</w:t>
            </w:r>
          </w:p>
        </w:tc>
        <w:tc>
          <w:tcPr>
            <w:tcW w:w="4409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54C38ABE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szCs w:val="24"/>
              </w:rPr>
            </w:pPr>
          </w:p>
        </w:tc>
      </w:tr>
      <w:tr w:rsidR="00CA4C46" w:rsidRPr="00CA4C46" w14:paraId="25B1B6D5" w14:textId="77777777" w:rsidTr="00CA4C46">
        <w:trPr>
          <w:cantSplit/>
          <w:trHeight w:val="280"/>
          <w:jc w:val="center"/>
        </w:trPr>
        <w:tc>
          <w:tcPr>
            <w:tcW w:w="6823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D4462C1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szCs w:val="24"/>
              </w:rPr>
            </w:pPr>
            <w:r w:rsidRPr="00CA4C46">
              <w:rPr>
                <w:rFonts w:asciiTheme="majorHAnsi" w:hAnsiTheme="majorHAnsi"/>
                <w:szCs w:val="24"/>
              </w:rPr>
              <w:t>Архив</w:t>
            </w:r>
          </w:p>
        </w:tc>
        <w:tc>
          <w:tcPr>
            <w:tcW w:w="4409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438D7AED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szCs w:val="24"/>
              </w:rPr>
            </w:pPr>
            <w:r w:rsidRPr="00CA4C46">
              <w:rPr>
                <w:rFonts w:asciiTheme="majorHAnsi" w:hAnsiTheme="majorHAnsi"/>
                <w:szCs w:val="24"/>
              </w:rPr>
              <w:t>да</w:t>
            </w:r>
          </w:p>
        </w:tc>
      </w:tr>
      <w:tr w:rsidR="00CA4C46" w:rsidRPr="00CA4C46" w14:paraId="5655FDF1" w14:textId="77777777" w:rsidTr="00CA4C46">
        <w:trPr>
          <w:cantSplit/>
          <w:trHeight w:val="280"/>
          <w:jc w:val="center"/>
        </w:trPr>
        <w:tc>
          <w:tcPr>
            <w:tcW w:w="6823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2DBFCFF6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szCs w:val="24"/>
              </w:rPr>
            </w:pPr>
            <w:r w:rsidRPr="00CA4C46">
              <w:rPr>
                <w:rFonts w:asciiTheme="majorHAnsi" w:hAnsiTheme="majorHAnsi"/>
                <w:szCs w:val="24"/>
              </w:rPr>
              <w:t>Анкетирование</w:t>
            </w:r>
          </w:p>
        </w:tc>
        <w:tc>
          <w:tcPr>
            <w:tcW w:w="4409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3299EE41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szCs w:val="24"/>
              </w:rPr>
            </w:pPr>
          </w:p>
        </w:tc>
      </w:tr>
      <w:tr w:rsidR="00CA4C46" w:rsidRPr="00CA4C46" w14:paraId="1C4544E5" w14:textId="77777777" w:rsidTr="00CA4C46">
        <w:trPr>
          <w:cantSplit/>
          <w:trHeight w:val="280"/>
          <w:jc w:val="center"/>
        </w:trPr>
        <w:tc>
          <w:tcPr>
            <w:tcW w:w="6823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3BFBE795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szCs w:val="24"/>
              </w:rPr>
            </w:pPr>
            <w:r w:rsidRPr="00CA4C46">
              <w:rPr>
                <w:rFonts w:asciiTheme="majorHAnsi" w:hAnsiTheme="majorHAnsi"/>
                <w:szCs w:val="24"/>
              </w:rPr>
              <w:t>Электронный каталог</w:t>
            </w:r>
          </w:p>
        </w:tc>
        <w:tc>
          <w:tcPr>
            <w:tcW w:w="4409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49F02196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szCs w:val="24"/>
              </w:rPr>
            </w:pPr>
          </w:p>
        </w:tc>
      </w:tr>
      <w:tr w:rsidR="00CA4C46" w:rsidRPr="00CA4C46" w14:paraId="6CA53899" w14:textId="77777777" w:rsidTr="00CA4C46">
        <w:trPr>
          <w:cantSplit/>
          <w:trHeight w:val="280"/>
          <w:jc w:val="center"/>
        </w:trPr>
        <w:tc>
          <w:tcPr>
            <w:tcW w:w="6823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2870D105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szCs w:val="24"/>
              </w:rPr>
            </w:pPr>
            <w:r w:rsidRPr="00CA4C46">
              <w:rPr>
                <w:rFonts w:asciiTheme="majorHAnsi" w:hAnsiTheme="majorHAnsi"/>
                <w:szCs w:val="24"/>
              </w:rPr>
              <w:t>Онлайн-заказ</w:t>
            </w:r>
          </w:p>
        </w:tc>
        <w:tc>
          <w:tcPr>
            <w:tcW w:w="4409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0B0F7FC4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szCs w:val="24"/>
              </w:rPr>
            </w:pPr>
            <w:r w:rsidRPr="00CA4C46">
              <w:rPr>
                <w:rFonts w:asciiTheme="majorHAnsi" w:hAnsiTheme="majorHAnsi"/>
                <w:szCs w:val="24"/>
              </w:rPr>
              <w:t>да</w:t>
            </w:r>
          </w:p>
        </w:tc>
      </w:tr>
      <w:tr w:rsidR="00CA4C46" w:rsidRPr="00CA4C46" w14:paraId="6E644FC6" w14:textId="77777777" w:rsidTr="00CA4C46">
        <w:trPr>
          <w:cantSplit/>
          <w:trHeight w:val="280"/>
          <w:jc w:val="center"/>
        </w:trPr>
        <w:tc>
          <w:tcPr>
            <w:tcW w:w="6823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197940D7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szCs w:val="24"/>
              </w:rPr>
            </w:pPr>
            <w:r w:rsidRPr="00CA4C46">
              <w:rPr>
                <w:rFonts w:asciiTheme="majorHAnsi" w:hAnsiTheme="majorHAnsi"/>
                <w:szCs w:val="24"/>
              </w:rPr>
              <w:t>Интернет-магазин</w:t>
            </w:r>
          </w:p>
        </w:tc>
        <w:tc>
          <w:tcPr>
            <w:tcW w:w="4409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5BB94A4D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szCs w:val="24"/>
              </w:rPr>
            </w:pPr>
          </w:p>
        </w:tc>
      </w:tr>
      <w:tr w:rsidR="00CA4C46" w:rsidRPr="00CA4C46" w14:paraId="55C5A380" w14:textId="77777777" w:rsidTr="00CA4C46">
        <w:trPr>
          <w:cantSplit/>
          <w:trHeight w:val="280"/>
          <w:jc w:val="center"/>
        </w:trPr>
        <w:tc>
          <w:tcPr>
            <w:tcW w:w="6823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19555D09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szCs w:val="24"/>
              </w:rPr>
            </w:pPr>
            <w:r w:rsidRPr="00CA4C46">
              <w:rPr>
                <w:rFonts w:asciiTheme="majorHAnsi" w:hAnsiTheme="majorHAnsi"/>
                <w:szCs w:val="24"/>
              </w:rPr>
              <w:t>Интеграция магазина с бухгалтерской системой предприятия</w:t>
            </w:r>
          </w:p>
        </w:tc>
        <w:tc>
          <w:tcPr>
            <w:tcW w:w="4409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ADEF0B7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szCs w:val="24"/>
              </w:rPr>
            </w:pPr>
          </w:p>
        </w:tc>
      </w:tr>
      <w:tr w:rsidR="00CA4C46" w:rsidRPr="00CA4C46" w14:paraId="465C5940" w14:textId="77777777" w:rsidTr="00CA4C46">
        <w:trPr>
          <w:cantSplit/>
          <w:trHeight w:val="280"/>
          <w:jc w:val="center"/>
        </w:trPr>
        <w:tc>
          <w:tcPr>
            <w:tcW w:w="6823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1A1E4BA1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szCs w:val="24"/>
              </w:rPr>
            </w:pPr>
            <w:r w:rsidRPr="00CA4C46">
              <w:rPr>
                <w:rFonts w:asciiTheme="majorHAnsi" w:hAnsiTheme="majorHAnsi"/>
                <w:szCs w:val="24"/>
              </w:rPr>
              <w:t>Интеграция магазина с банковской системой оплаты</w:t>
            </w:r>
          </w:p>
        </w:tc>
        <w:tc>
          <w:tcPr>
            <w:tcW w:w="4409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17482912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szCs w:val="24"/>
              </w:rPr>
            </w:pPr>
          </w:p>
        </w:tc>
      </w:tr>
      <w:tr w:rsidR="00CA4C46" w:rsidRPr="00CA4C46" w14:paraId="47855934" w14:textId="77777777" w:rsidTr="00CA4C46">
        <w:trPr>
          <w:cantSplit/>
          <w:trHeight w:val="560"/>
          <w:jc w:val="center"/>
        </w:trPr>
        <w:tc>
          <w:tcPr>
            <w:tcW w:w="6823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5FD8D18D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szCs w:val="24"/>
              </w:rPr>
            </w:pPr>
            <w:r w:rsidRPr="00CA4C46">
              <w:rPr>
                <w:rFonts w:asciiTheme="majorHAnsi" w:hAnsiTheme="majorHAnsi"/>
                <w:szCs w:val="24"/>
              </w:rPr>
              <w:t>Административная часть (полное управление содержимым сайта сотрудниками вашей компании).</w:t>
            </w:r>
          </w:p>
        </w:tc>
        <w:tc>
          <w:tcPr>
            <w:tcW w:w="4409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1BEBFE3E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szCs w:val="24"/>
              </w:rPr>
            </w:pPr>
          </w:p>
        </w:tc>
      </w:tr>
      <w:tr w:rsidR="00CA4C46" w:rsidRPr="00CA4C46" w14:paraId="0A4438FD" w14:textId="77777777" w:rsidTr="00CA4C46">
        <w:trPr>
          <w:cantSplit/>
          <w:trHeight w:val="280"/>
          <w:jc w:val="center"/>
        </w:trPr>
        <w:tc>
          <w:tcPr>
            <w:tcW w:w="6823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61BC0112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szCs w:val="24"/>
              </w:rPr>
            </w:pPr>
            <w:r w:rsidRPr="00CA4C46">
              <w:rPr>
                <w:rFonts w:asciiTheme="majorHAnsi" w:hAnsiTheme="majorHAnsi"/>
                <w:szCs w:val="24"/>
              </w:rPr>
              <w:t>Сбор статистики</w:t>
            </w:r>
          </w:p>
        </w:tc>
        <w:tc>
          <w:tcPr>
            <w:tcW w:w="4409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0481FFEF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szCs w:val="24"/>
              </w:rPr>
            </w:pPr>
            <w:r w:rsidRPr="00CA4C46">
              <w:rPr>
                <w:rFonts w:asciiTheme="majorHAnsi" w:hAnsiTheme="majorHAnsi"/>
                <w:szCs w:val="24"/>
              </w:rPr>
              <w:t>да</w:t>
            </w:r>
          </w:p>
        </w:tc>
      </w:tr>
      <w:tr w:rsidR="00CA4C46" w:rsidRPr="00CA4C46" w14:paraId="53071808" w14:textId="77777777" w:rsidTr="00CA4C46">
        <w:trPr>
          <w:cantSplit/>
          <w:trHeight w:val="280"/>
          <w:jc w:val="center"/>
        </w:trPr>
        <w:tc>
          <w:tcPr>
            <w:tcW w:w="6823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64AE81F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szCs w:val="24"/>
              </w:rPr>
            </w:pPr>
            <w:r w:rsidRPr="00CA4C46">
              <w:rPr>
                <w:rFonts w:asciiTheme="majorHAnsi" w:hAnsiTheme="majorHAnsi"/>
                <w:szCs w:val="24"/>
              </w:rPr>
              <w:t>Другое (чат и т. д.)</w:t>
            </w:r>
          </w:p>
        </w:tc>
        <w:tc>
          <w:tcPr>
            <w:tcW w:w="4409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32B7DF87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szCs w:val="24"/>
              </w:rPr>
            </w:pPr>
          </w:p>
        </w:tc>
      </w:tr>
      <w:tr w:rsidR="00CA4C46" w:rsidRPr="00CA4C46" w14:paraId="4DD7E36B" w14:textId="77777777" w:rsidTr="00CA4C46">
        <w:trPr>
          <w:cantSplit/>
          <w:trHeight w:val="660"/>
          <w:jc w:val="center"/>
        </w:trPr>
        <w:tc>
          <w:tcPr>
            <w:tcW w:w="11232" w:type="dxa"/>
            <w:gridSpan w:val="2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5231CA84" w14:textId="77777777" w:rsidR="00CA4C46" w:rsidRPr="00CA4C46" w:rsidRDefault="00CA4C46" w:rsidP="00CA4C46">
            <w:pPr>
              <w:pStyle w:val="af2"/>
              <w:spacing w:after="100"/>
              <w:ind w:right="441"/>
              <w:jc w:val="center"/>
              <w:rPr>
                <w:rFonts w:asciiTheme="majorHAnsi" w:hAnsiTheme="majorHAnsi"/>
                <w:color w:val="4D4D4D"/>
                <w:szCs w:val="24"/>
              </w:rPr>
            </w:pPr>
            <w:r w:rsidRPr="00CA4C46">
              <w:rPr>
                <w:rFonts w:asciiTheme="majorHAnsi" w:hAnsiTheme="majorHAnsi"/>
                <w:color w:val="4D4D4D"/>
                <w:szCs w:val="24"/>
              </w:rPr>
              <w:t>Обновление информации на сайте.</w:t>
            </w:r>
          </w:p>
          <w:p w14:paraId="5B32FB19" w14:textId="77777777" w:rsidR="00CA4C46" w:rsidRPr="00CA4C46" w:rsidRDefault="00CA4C46" w:rsidP="00CA4C46">
            <w:pPr>
              <w:pStyle w:val="af2"/>
              <w:spacing w:after="100"/>
              <w:ind w:right="441"/>
              <w:jc w:val="center"/>
              <w:rPr>
                <w:rFonts w:asciiTheme="majorHAnsi" w:hAnsiTheme="majorHAnsi"/>
                <w:color w:val="4D4D4D"/>
                <w:szCs w:val="24"/>
              </w:rPr>
            </w:pPr>
            <w:r w:rsidRPr="00CA4C46">
              <w:rPr>
                <w:rFonts w:asciiTheme="majorHAnsi" w:hAnsiTheme="majorHAnsi"/>
                <w:color w:val="4D4D4D"/>
                <w:szCs w:val="24"/>
              </w:rPr>
              <w:t xml:space="preserve">Опишите, как предполагаете его проводить: </w:t>
            </w:r>
          </w:p>
        </w:tc>
      </w:tr>
      <w:tr w:rsidR="00CA4C46" w:rsidRPr="00CA4C46" w14:paraId="017F7DA1" w14:textId="77777777" w:rsidTr="00CA4C46">
        <w:trPr>
          <w:cantSplit/>
          <w:trHeight w:val="560"/>
          <w:jc w:val="center"/>
        </w:trPr>
        <w:tc>
          <w:tcPr>
            <w:tcW w:w="6823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6E3C6AF1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szCs w:val="24"/>
              </w:rPr>
            </w:pPr>
            <w:r w:rsidRPr="00CA4C46">
              <w:rPr>
                <w:rFonts w:asciiTheme="majorHAnsi" w:hAnsiTheme="majorHAnsi"/>
                <w:szCs w:val="24"/>
              </w:rPr>
              <w:t>Собственными силами (1—2 сотрудника) через единую систему управления сайтом</w:t>
            </w:r>
          </w:p>
        </w:tc>
        <w:tc>
          <w:tcPr>
            <w:tcW w:w="4409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1EDF8F0C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szCs w:val="24"/>
              </w:rPr>
            </w:pPr>
            <w:r w:rsidRPr="00CA4C46">
              <w:rPr>
                <w:rFonts w:asciiTheme="majorHAnsi" w:hAnsiTheme="majorHAnsi"/>
                <w:szCs w:val="24"/>
              </w:rPr>
              <w:t>я</w:t>
            </w:r>
          </w:p>
        </w:tc>
      </w:tr>
      <w:tr w:rsidR="00CA4C46" w:rsidRPr="00CA4C46" w14:paraId="78B0D27A" w14:textId="77777777" w:rsidTr="00CA4C46">
        <w:trPr>
          <w:cantSplit/>
          <w:trHeight w:val="560"/>
          <w:jc w:val="center"/>
        </w:trPr>
        <w:tc>
          <w:tcPr>
            <w:tcW w:w="6823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13033ACB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szCs w:val="24"/>
              </w:rPr>
            </w:pPr>
            <w:r w:rsidRPr="00CA4C46">
              <w:rPr>
                <w:rFonts w:asciiTheme="majorHAnsi" w:hAnsiTheme="majorHAnsi"/>
                <w:szCs w:val="24"/>
              </w:rPr>
              <w:t>Силами нескольких администраторов с разными правами доступа</w:t>
            </w:r>
          </w:p>
        </w:tc>
        <w:tc>
          <w:tcPr>
            <w:tcW w:w="4409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DF34527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szCs w:val="24"/>
              </w:rPr>
            </w:pPr>
          </w:p>
        </w:tc>
      </w:tr>
      <w:tr w:rsidR="00CA4C46" w:rsidRPr="00CA4C46" w14:paraId="3CD56154" w14:textId="77777777" w:rsidTr="00CA4C46">
        <w:trPr>
          <w:cantSplit/>
          <w:trHeight w:val="280"/>
          <w:jc w:val="center"/>
        </w:trPr>
        <w:tc>
          <w:tcPr>
            <w:tcW w:w="6823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32878ABB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szCs w:val="24"/>
              </w:rPr>
            </w:pPr>
            <w:r w:rsidRPr="00CA4C46">
              <w:rPr>
                <w:rFonts w:asciiTheme="majorHAnsi" w:hAnsiTheme="majorHAnsi"/>
                <w:szCs w:val="24"/>
              </w:rPr>
              <w:t>Силами разработчиков сайта</w:t>
            </w:r>
          </w:p>
        </w:tc>
        <w:tc>
          <w:tcPr>
            <w:tcW w:w="4409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14E1FDE1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szCs w:val="24"/>
              </w:rPr>
            </w:pPr>
            <w:r w:rsidRPr="00CA4C46">
              <w:rPr>
                <w:rFonts w:asciiTheme="majorHAnsi" w:hAnsiTheme="majorHAnsi"/>
                <w:szCs w:val="24"/>
              </w:rPr>
              <w:t>иногда</w:t>
            </w:r>
          </w:p>
        </w:tc>
      </w:tr>
      <w:tr w:rsidR="00CA4C46" w:rsidRPr="00CA4C46" w14:paraId="62ABA9EC" w14:textId="77777777" w:rsidTr="00CA4C46">
        <w:trPr>
          <w:cantSplit/>
          <w:trHeight w:val="280"/>
          <w:jc w:val="center"/>
        </w:trPr>
        <w:tc>
          <w:tcPr>
            <w:tcW w:w="11232" w:type="dxa"/>
            <w:gridSpan w:val="2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61039D05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szCs w:val="24"/>
              </w:rPr>
            </w:pPr>
          </w:p>
        </w:tc>
      </w:tr>
      <w:tr w:rsidR="00CA4C46" w:rsidRPr="00CA4C46" w14:paraId="0AFD0CB4" w14:textId="77777777" w:rsidTr="00CA4C46">
        <w:trPr>
          <w:cantSplit/>
          <w:trHeight w:val="280"/>
          <w:jc w:val="center"/>
        </w:trPr>
        <w:tc>
          <w:tcPr>
            <w:tcW w:w="6823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6EA2AC28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szCs w:val="24"/>
              </w:rPr>
            </w:pPr>
            <w:r w:rsidRPr="00CA4C46">
              <w:rPr>
                <w:rFonts w:asciiTheme="majorHAnsi" w:hAnsiTheme="majorHAnsi"/>
                <w:szCs w:val="24"/>
              </w:rPr>
              <w:t>Укажите сроки, отводимые на  выполнение заказа</w:t>
            </w:r>
          </w:p>
        </w:tc>
        <w:tc>
          <w:tcPr>
            <w:tcW w:w="4409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1B36A2C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szCs w:val="24"/>
              </w:rPr>
            </w:pPr>
          </w:p>
        </w:tc>
      </w:tr>
      <w:tr w:rsidR="00CA4C46" w:rsidRPr="00CA4C46" w14:paraId="3BC243EE" w14:textId="77777777" w:rsidTr="00CA4C46">
        <w:trPr>
          <w:cantSplit/>
          <w:trHeight w:val="560"/>
          <w:jc w:val="center"/>
        </w:trPr>
        <w:tc>
          <w:tcPr>
            <w:tcW w:w="6823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28DD0C77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szCs w:val="24"/>
              </w:rPr>
            </w:pPr>
            <w:r w:rsidRPr="00CA4C46">
              <w:rPr>
                <w:rFonts w:asciiTheme="majorHAnsi" w:hAnsiTheme="majorHAnsi"/>
                <w:szCs w:val="24"/>
              </w:rPr>
              <w:t>Укажите, пожалуйста, дополнительные требования к сайту, не отраженные в вопросах</w:t>
            </w:r>
          </w:p>
        </w:tc>
        <w:tc>
          <w:tcPr>
            <w:tcW w:w="4409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4333F81D" w14:textId="77777777" w:rsidR="00CA4C46" w:rsidRPr="00CA4C46" w:rsidRDefault="00CA4C46" w:rsidP="00CA4C46">
            <w:pPr>
              <w:pStyle w:val="af2"/>
              <w:spacing w:after="100"/>
              <w:ind w:right="441"/>
              <w:rPr>
                <w:rFonts w:asciiTheme="majorHAnsi" w:hAnsiTheme="majorHAnsi"/>
                <w:szCs w:val="24"/>
              </w:rPr>
            </w:pPr>
            <w:r w:rsidRPr="00CA4C46">
              <w:rPr>
                <w:rFonts w:asciiTheme="majorHAnsi" w:hAnsiTheme="majorHAnsi"/>
                <w:szCs w:val="24"/>
              </w:rPr>
              <w:t>Это должно быть красиво и вкусно со свои лицом</w:t>
            </w:r>
          </w:p>
        </w:tc>
      </w:tr>
      <w:bookmarkEnd w:id="0"/>
    </w:tbl>
    <w:p w14:paraId="26B4E1AC" w14:textId="77777777" w:rsidR="00CA4C46" w:rsidRPr="00CA4C46" w:rsidRDefault="00CA4C46" w:rsidP="00CA4C46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right="441"/>
        <w:jc w:val="center"/>
        <w:rPr>
          <w:rFonts w:asciiTheme="majorHAnsi" w:hAnsiTheme="majorHAnsi"/>
          <w:sz w:val="24"/>
          <w:szCs w:val="24"/>
        </w:rPr>
      </w:pPr>
    </w:p>
    <w:p w14:paraId="04423FA8" w14:textId="77777777" w:rsidR="00CA4C46" w:rsidRPr="00CA4C46" w:rsidRDefault="00CA4C46" w:rsidP="00CA4C46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right="441"/>
        <w:jc w:val="center"/>
        <w:rPr>
          <w:rFonts w:asciiTheme="majorHAnsi" w:hAnsiTheme="majorHAnsi"/>
          <w:sz w:val="24"/>
          <w:szCs w:val="24"/>
        </w:rPr>
      </w:pPr>
    </w:p>
    <w:p w14:paraId="7C90BE09" w14:textId="77777777" w:rsidR="00CA4C46" w:rsidRPr="00CA4C46" w:rsidRDefault="00CA4C46" w:rsidP="00CA4C46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right="441"/>
        <w:jc w:val="center"/>
        <w:rPr>
          <w:rFonts w:asciiTheme="majorHAnsi" w:hAnsiTheme="majorHAnsi"/>
          <w:sz w:val="24"/>
          <w:szCs w:val="24"/>
        </w:rPr>
      </w:pPr>
    </w:p>
    <w:p w14:paraId="57D74D57" w14:textId="77777777" w:rsidR="00CA4C46" w:rsidRPr="00CA4C46" w:rsidRDefault="00CA4C46" w:rsidP="00CA4C46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right="441"/>
        <w:jc w:val="center"/>
        <w:rPr>
          <w:rFonts w:asciiTheme="majorHAnsi" w:hAnsiTheme="majorHAnsi"/>
          <w:sz w:val="24"/>
          <w:szCs w:val="24"/>
        </w:rPr>
      </w:pPr>
    </w:p>
    <w:p w14:paraId="79BED5FF" w14:textId="77777777" w:rsidR="00CA4C46" w:rsidRPr="00CA4C46" w:rsidRDefault="00CA4C46" w:rsidP="00CA4C46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right="441"/>
        <w:jc w:val="center"/>
        <w:rPr>
          <w:rFonts w:asciiTheme="majorHAnsi" w:hAnsiTheme="majorHAnsi"/>
          <w:sz w:val="24"/>
          <w:szCs w:val="24"/>
        </w:rPr>
      </w:pPr>
      <w:r w:rsidRPr="00CA4C46">
        <w:rPr>
          <w:rFonts w:asciiTheme="majorHAnsi" w:hAnsiTheme="majorHAnsi"/>
          <w:sz w:val="24"/>
          <w:szCs w:val="24"/>
        </w:rPr>
        <w:t xml:space="preserve">Спасибо! </w:t>
      </w:r>
    </w:p>
    <w:p w14:paraId="29249E36" w14:textId="77777777" w:rsidR="00CA4C46" w:rsidRPr="00CA4C46" w:rsidRDefault="00CA4C46" w:rsidP="00CA4C46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right="441"/>
        <w:jc w:val="center"/>
        <w:rPr>
          <w:rFonts w:asciiTheme="majorHAnsi" w:eastAsia="Times New Roman" w:hAnsiTheme="majorHAnsi"/>
          <w:color w:val="auto"/>
          <w:sz w:val="24"/>
          <w:szCs w:val="24"/>
        </w:rPr>
      </w:pPr>
      <w:r w:rsidRPr="00CA4C46">
        <w:rPr>
          <w:rFonts w:asciiTheme="majorHAnsi" w:hAnsiTheme="majorHAnsi"/>
          <w:sz w:val="24"/>
          <w:szCs w:val="24"/>
        </w:rPr>
        <w:t>Предоставленная вами информация поможет точнее сформулировать задачи, которые ставятся перед разрабатываемым сайтом</w:t>
      </w:r>
    </w:p>
    <w:p w14:paraId="6E91D0DF" w14:textId="544C75E1" w:rsidR="005F1836" w:rsidRPr="00CA4C46" w:rsidRDefault="005F1836" w:rsidP="00CA4C46">
      <w:pPr>
        <w:ind w:right="441"/>
        <w:rPr>
          <w:rFonts w:asciiTheme="majorHAnsi" w:hAnsiTheme="majorHAnsi"/>
        </w:rPr>
      </w:pPr>
    </w:p>
    <w:sectPr w:rsidR="005F1836" w:rsidRPr="00CA4C46" w:rsidSect="00CA4C46">
      <w:headerReference w:type="default" r:id="rId10"/>
      <w:footerReference w:type="default" r:id="rId11"/>
      <w:pgSz w:w="11905" w:h="16837"/>
      <w:pgMar w:top="568" w:right="990" w:bottom="540" w:left="12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A43C0" w14:textId="77777777" w:rsidR="005F1836" w:rsidRDefault="005F1836">
      <w:r>
        <w:separator/>
      </w:r>
    </w:p>
  </w:endnote>
  <w:endnote w:type="continuationSeparator" w:id="0">
    <w:p w14:paraId="5B61F1A2" w14:textId="77777777" w:rsidR="005F1836" w:rsidRDefault="005F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59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9148D" w14:textId="77777777" w:rsidR="005F1836" w:rsidRDefault="005F1836" w:rsidP="00666251">
    <w:pPr>
      <w:tabs>
        <w:tab w:val="left" w:pos="9720"/>
      </w:tabs>
      <w:ind w:right="76"/>
    </w:pPr>
  </w:p>
  <w:tbl>
    <w:tblPr>
      <w:tblW w:w="0" w:type="auto"/>
      <w:tblLook w:val="04A0" w:firstRow="1" w:lastRow="0" w:firstColumn="1" w:lastColumn="0" w:noHBand="0" w:noVBand="1"/>
    </w:tblPr>
    <w:tblGrid>
      <w:gridCol w:w="5005"/>
    </w:tblGrid>
    <w:tr w:rsidR="004B46D3" w14:paraId="0EFCF570" w14:textId="77777777" w:rsidTr="006734D9">
      <w:tc>
        <w:tcPr>
          <w:tcW w:w="5005" w:type="dxa"/>
          <w:shd w:val="clear" w:color="auto" w:fill="auto"/>
        </w:tcPr>
        <w:p w14:paraId="6FA65503" w14:textId="77777777" w:rsidR="004B46D3" w:rsidRDefault="004B46D3" w:rsidP="006734D9">
          <w:pPr>
            <w:tabs>
              <w:tab w:val="left" w:pos="9720"/>
            </w:tabs>
            <w:ind w:right="76"/>
          </w:pPr>
          <w:r>
            <w:rPr>
              <w:noProof/>
              <w:lang w:val="en-US"/>
            </w:rPr>
            <w:drawing>
              <wp:inline distT="0" distB="0" distL="0" distR="0" wp14:anchorId="0BCB8178" wp14:editId="193294D7">
                <wp:extent cx="2286000" cy="660400"/>
                <wp:effectExtent l="0" t="0" r="0" b="0"/>
                <wp:docPr id="9" name="Изображение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607719" w14:textId="77777777" w:rsidR="005F1836" w:rsidRDefault="005F1836" w:rsidP="00666251">
    <w:pPr>
      <w:tabs>
        <w:tab w:val="left" w:pos="9720"/>
      </w:tabs>
      <w:ind w:right="7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50732" w14:textId="77777777" w:rsidR="005F1836" w:rsidRDefault="005F1836">
      <w:r>
        <w:separator/>
      </w:r>
    </w:p>
  </w:footnote>
  <w:footnote w:type="continuationSeparator" w:id="0">
    <w:p w14:paraId="5453203A" w14:textId="77777777" w:rsidR="005F1836" w:rsidRDefault="005F18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292" w:type="pct"/>
      <w:tblInd w:w="108" w:type="dxa"/>
      <w:tblLook w:val="0000" w:firstRow="0" w:lastRow="0" w:firstColumn="0" w:lastColumn="0" w:noHBand="0" w:noVBand="0"/>
    </w:tblPr>
    <w:tblGrid>
      <w:gridCol w:w="4589"/>
    </w:tblGrid>
    <w:tr w:rsidR="005F1836" w14:paraId="09220284" w14:textId="77777777" w:rsidTr="00C71A1E">
      <w:tc>
        <w:tcPr>
          <w:tcW w:w="5000" w:type="pct"/>
          <w:tcMar>
            <w:top w:w="0" w:type="dxa"/>
            <w:left w:w="108" w:type="dxa"/>
            <w:bottom w:w="0" w:type="dxa"/>
            <w:right w:w="108" w:type="dxa"/>
          </w:tcMar>
        </w:tcPr>
        <w:p w14:paraId="5B05D0A4" w14:textId="77777777" w:rsidR="005F1836" w:rsidRDefault="005F1836" w:rsidP="00CA4C46">
          <w:pPr>
            <w:tabs>
              <w:tab w:val="center" w:pos="4677"/>
              <w:tab w:val="right" w:pos="9355"/>
            </w:tabs>
          </w:pPr>
          <w:r>
            <w:rPr>
              <w:noProof/>
              <w:lang w:val="en-US"/>
            </w:rPr>
            <w:drawing>
              <wp:inline distT="0" distB="0" distL="0" distR="0" wp14:anchorId="4D511CFF" wp14:editId="3BD23F19">
                <wp:extent cx="2012950" cy="622300"/>
                <wp:effectExtent l="0" t="0" r="0" b="12700"/>
                <wp:docPr id="2" name="Рисунок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95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C73ABF" w14:textId="77777777" w:rsidR="005F1836" w:rsidRDefault="005F183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D3E1D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42755"/>
    <w:multiLevelType w:val="hybridMultilevel"/>
    <w:tmpl w:val="740C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57777"/>
    <w:multiLevelType w:val="hybridMultilevel"/>
    <w:tmpl w:val="DBA8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E7956"/>
    <w:multiLevelType w:val="hybridMultilevel"/>
    <w:tmpl w:val="43D84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1FEB"/>
    <w:rsid w:val="000310DB"/>
    <w:rsid w:val="00036B1A"/>
    <w:rsid w:val="0004435B"/>
    <w:rsid w:val="00050FC3"/>
    <w:rsid w:val="00052CFC"/>
    <w:rsid w:val="000552F6"/>
    <w:rsid w:val="00057057"/>
    <w:rsid w:val="00062F06"/>
    <w:rsid w:val="00074FFE"/>
    <w:rsid w:val="00097B18"/>
    <w:rsid w:val="000B401E"/>
    <w:rsid w:val="000C764A"/>
    <w:rsid w:val="000D60FB"/>
    <w:rsid w:val="000E66C2"/>
    <w:rsid w:val="00103AF2"/>
    <w:rsid w:val="00107EEF"/>
    <w:rsid w:val="001112CB"/>
    <w:rsid w:val="00111CC4"/>
    <w:rsid w:val="00113422"/>
    <w:rsid w:val="00116499"/>
    <w:rsid w:val="00130CCC"/>
    <w:rsid w:val="00133135"/>
    <w:rsid w:val="00135934"/>
    <w:rsid w:val="001403E8"/>
    <w:rsid w:val="0014196D"/>
    <w:rsid w:val="001476BF"/>
    <w:rsid w:val="001671CC"/>
    <w:rsid w:val="00167933"/>
    <w:rsid w:val="00176628"/>
    <w:rsid w:val="001875D6"/>
    <w:rsid w:val="001A0378"/>
    <w:rsid w:val="001C067E"/>
    <w:rsid w:val="001D43E7"/>
    <w:rsid w:val="001F226D"/>
    <w:rsid w:val="001F58F3"/>
    <w:rsid w:val="00220664"/>
    <w:rsid w:val="00230AA3"/>
    <w:rsid w:val="0023206C"/>
    <w:rsid w:val="00240896"/>
    <w:rsid w:val="00256907"/>
    <w:rsid w:val="00257728"/>
    <w:rsid w:val="00266372"/>
    <w:rsid w:val="00271340"/>
    <w:rsid w:val="00282DC4"/>
    <w:rsid w:val="00283D76"/>
    <w:rsid w:val="0029273D"/>
    <w:rsid w:val="002A7D92"/>
    <w:rsid w:val="002B1876"/>
    <w:rsid w:val="002B5892"/>
    <w:rsid w:val="002C3223"/>
    <w:rsid w:val="002D23BF"/>
    <w:rsid w:val="002F4192"/>
    <w:rsid w:val="002F5F90"/>
    <w:rsid w:val="0030114C"/>
    <w:rsid w:val="0031583D"/>
    <w:rsid w:val="00320754"/>
    <w:rsid w:val="00364E83"/>
    <w:rsid w:val="00370DF5"/>
    <w:rsid w:val="003906C9"/>
    <w:rsid w:val="003913BF"/>
    <w:rsid w:val="00393019"/>
    <w:rsid w:val="003946A1"/>
    <w:rsid w:val="003957A1"/>
    <w:rsid w:val="003A0893"/>
    <w:rsid w:val="003B33EA"/>
    <w:rsid w:val="003C3DE6"/>
    <w:rsid w:val="003D4F83"/>
    <w:rsid w:val="003D5271"/>
    <w:rsid w:val="003E5D96"/>
    <w:rsid w:val="00401253"/>
    <w:rsid w:val="00411708"/>
    <w:rsid w:val="00414C9C"/>
    <w:rsid w:val="0042144A"/>
    <w:rsid w:val="00421885"/>
    <w:rsid w:val="00421A1C"/>
    <w:rsid w:val="0042469D"/>
    <w:rsid w:val="00434866"/>
    <w:rsid w:val="00443E9B"/>
    <w:rsid w:val="004557EB"/>
    <w:rsid w:val="00463606"/>
    <w:rsid w:val="00472BCC"/>
    <w:rsid w:val="0048487A"/>
    <w:rsid w:val="00487C0C"/>
    <w:rsid w:val="00491EDF"/>
    <w:rsid w:val="004B46D3"/>
    <w:rsid w:val="004B6865"/>
    <w:rsid w:val="004C2A9F"/>
    <w:rsid w:val="004C2EF3"/>
    <w:rsid w:val="004D3FB9"/>
    <w:rsid w:val="004D58FE"/>
    <w:rsid w:val="004F52AC"/>
    <w:rsid w:val="0051401F"/>
    <w:rsid w:val="00546805"/>
    <w:rsid w:val="00554022"/>
    <w:rsid w:val="0056160D"/>
    <w:rsid w:val="00567B67"/>
    <w:rsid w:val="00584CEE"/>
    <w:rsid w:val="005978E5"/>
    <w:rsid w:val="00597A32"/>
    <w:rsid w:val="005A4207"/>
    <w:rsid w:val="005C2D98"/>
    <w:rsid w:val="005C65C1"/>
    <w:rsid w:val="005D27F3"/>
    <w:rsid w:val="005D2B0D"/>
    <w:rsid w:val="005D6789"/>
    <w:rsid w:val="005F1745"/>
    <w:rsid w:val="005F1836"/>
    <w:rsid w:val="0060019D"/>
    <w:rsid w:val="006017FB"/>
    <w:rsid w:val="006043EA"/>
    <w:rsid w:val="00623E74"/>
    <w:rsid w:val="006242F3"/>
    <w:rsid w:val="00631F0A"/>
    <w:rsid w:val="00641E05"/>
    <w:rsid w:val="006531E4"/>
    <w:rsid w:val="00665EB4"/>
    <w:rsid w:val="00666251"/>
    <w:rsid w:val="006734D9"/>
    <w:rsid w:val="0068027B"/>
    <w:rsid w:val="00681E3D"/>
    <w:rsid w:val="00684141"/>
    <w:rsid w:val="0068775E"/>
    <w:rsid w:val="006977D4"/>
    <w:rsid w:val="006B520D"/>
    <w:rsid w:val="006C2264"/>
    <w:rsid w:val="006C7059"/>
    <w:rsid w:val="006F266E"/>
    <w:rsid w:val="006F5015"/>
    <w:rsid w:val="0070730E"/>
    <w:rsid w:val="00715AA1"/>
    <w:rsid w:val="0072050C"/>
    <w:rsid w:val="007474DD"/>
    <w:rsid w:val="007537FF"/>
    <w:rsid w:val="00755A3F"/>
    <w:rsid w:val="007562FD"/>
    <w:rsid w:val="00756E02"/>
    <w:rsid w:val="0076530A"/>
    <w:rsid w:val="00777FC0"/>
    <w:rsid w:val="00786536"/>
    <w:rsid w:val="007918C1"/>
    <w:rsid w:val="007A45D6"/>
    <w:rsid w:val="007D48F8"/>
    <w:rsid w:val="007F0537"/>
    <w:rsid w:val="007F1D65"/>
    <w:rsid w:val="00820226"/>
    <w:rsid w:val="0082142B"/>
    <w:rsid w:val="00830051"/>
    <w:rsid w:val="00855BAB"/>
    <w:rsid w:val="00863738"/>
    <w:rsid w:val="00874C10"/>
    <w:rsid w:val="00874C61"/>
    <w:rsid w:val="00877837"/>
    <w:rsid w:val="00881BD7"/>
    <w:rsid w:val="0089789A"/>
    <w:rsid w:val="008A2CA0"/>
    <w:rsid w:val="008A7DD1"/>
    <w:rsid w:val="008F55C6"/>
    <w:rsid w:val="00900FB3"/>
    <w:rsid w:val="0091408A"/>
    <w:rsid w:val="00916708"/>
    <w:rsid w:val="00926E9C"/>
    <w:rsid w:val="00943425"/>
    <w:rsid w:val="00947288"/>
    <w:rsid w:val="00950384"/>
    <w:rsid w:val="009544AE"/>
    <w:rsid w:val="0095582F"/>
    <w:rsid w:val="0096285D"/>
    <w:rsid w:val="00964A39"/>
    <w:rsid w:val="00971959"/>
    <w:rsid w:val="009731AF"/>
    <w:rsid w:val="009875AA"/>
    <w:rsid w:val="009A0F9D"/>
    <w:rsid w:val="009A1316"/>
    <w:rsid w:val="009B1211"/>
    <w:rsid w:val="009C30B7"/>
    <w:rsid w:val="009C57EA"/>
    <w:rsid w:val="009E0A1B"/>
    <w:rsid w:val="009E234D"/>
    <w:rsid w:val="009F3C73"/>
    <w:rsid w:val="00A06456"/>
    <w:rsid w:val="00A1462A"/>
    <w:rsid w:val="00A258BA"/>
    <w:rsid w:val="00A4102F"/>
    <w:rsid w:val="00A43EC2"/>
    <w:rsid w:val="00A46617"/>
    <w:rsid w:val="00A55E5E"/>
    <w:rsid w:val="00A60D4D"/>
    <w:rsid w:val="00A610BC"/>
    <w:rsid w:val="00A623B4"/>
    <w:rsid w:val="00A676BB"/>
    <w:rsid w:val="00A77B3E"/>
    <w:rsid w:val="00A941CA"/>
    <w:rsid w:val="00A94238"/>
    <w:rsid w:val="00A95E1A"/>
    <w:rsid w:val="00AA1F74"/>
    <w:rsid w:val="00AB7DE2"/>
    <w:rsid w:val="00AC35E9"/>
    <w:rsid w:val="00AC431C"/>
    <w:rsid w:val="00AC78FF"/>
    <w:rsid w:val="00AD50E4"/>
    <w:rsid w:val="00AD511E"/>
    <w:rsid w:val="00B003B0"/>
    <w:rsid w:val="00B01FD0"/>
    <w:rsid w:val="00B12A0B"/>
    <w:rsid w:val="00B300EA"/>
    <w:rsid w:val="00B52843"/>
    <w:rsid w:val="00B70C33"/>
    <w:rsid w:val="00B7321C"/>
    <w:rsid w:val="00B77E4E"/>
    <w:rsid w:val="00BA52BC"/>
    <w:rsid w:val="00BB304D"/>
    <w:rsid w:val="00BC455D"/>
    <w:rsid w:val="00BC7A68"/>
    <w:rsid w:val="00BD5801"/>
    <w:rsid w:val="00BE45F9"/>
    <w:rsid w:val="00BF1733"/>
    <w:rsid w:val="00C221F0"/>
    <w:rsid w:val="00C51826"/>
    <w:rsid w:val="00C621C8"/>
    <w:rsid w:val="00C647DC"/>
    <w:rsid w:val="00C65D29"/>
    <w:rsid w:val="00C71A1E"/>
    <w:rsid w:val="00C76FDE"/>
    <w:rsid w:val="00C82458"/>
    <w:rsid w:val="00C8554F"/>
    <w:rsid w:val="00CA4C46"/>
    <w:rsid w:val="00CD0FD4"/>
    <w:rsid w:val="00CE0771"/>
    <w:rsid w:val="00CE17CB"/>
    <w:rsid w:val="00CE2F62"/>
    <w:rsid w:val="00CF1E35"/>
    <w:rsid w:val="00D07589"/>
    <w:rsid w:val="00D10945"/>
    <w:rsid w:val="00D145D0"/>
    <w:rsid w:val="00D22159"/>
    <w:rsid w:val="00D23474"/>
    <w:rsid w:val="00D47CAF"/>
    <w:rsid w:val="00D51FFD"/>
    <w:rsid w:val="00D6792E"/>
    <w:rsid w:val="00D918DB"/>
    <w:rsid w:val="00D920DC"/>
    <w:rsid w:val="00DA187B"/>
    <w:rsid w:val="00DC430D"/>
    <w:rsid w:val="00DC7AFD"/>
    <w:rsid w:val="00DE061A"/>
    <w:rsid w:val="00E30AB0"/>
    <w:rsid w:val="00E545FD"/>
    <w:rsid w:val="00E670F5"/>
    <w:rsid w:val="00E73277"/>
    <w:rsid w:val="00E74950"/>
    <w:rsid w:val="00E836F0"/>
    <w:rsid w:val="00EC2BB3"/>
    <w:rsid w:val="00EE4DE8"/>
    <w:rsid w:val="00EE59B0"/>
    <w:rsid w:val="00F15EC6"/>
    <w:rsid w:val="00F43C29"/>
    <w:rsid w:val="00F500CA"/>
    <w:rsid w:val="00F665FF"/>
    <w:rsid w:val="00F7715C"/>
    <w:rsid w:val="00F952FA"/>
    <w:rsid w:val="00F959F9"/>
    <w:rsid w:val="00FA1E60"/>
    <w:rsid w:val="00FB3D53"/>
    <w:rsid w:val="00FE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18A36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a4">
    <w:name w:val="Subtitle"/>
    <w:basedOn w:val="a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a5">
    <w:name w:val="header"/>
    <w:basedOn w:val="a"/>
    <w:link w:val="a6"/>
    <w:rsid w:val="006662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666251"/>
    <w:rPr>
      <w:color w:val="000000"/>
      <w:sz w:val="24"/>
      <w:szCs w:val="24"/>
    </w:rPr>
  </w:style>
  <w:style w:type="paragraph" w:styleId="a7">
    <w:name w:val="footer"/>
    <w:basedOn w:val="a"/>
    <w:link w:val="a8"/>
    <w:rsid w:val="006662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666251"/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57057"/>
  </w:style>
  <w:style w:type="character" w:styleId="a9">
    <w:name w:val="Hyperlink"/>
    <w:uiPriority w:val="99"/>
    <w:unhideWhenUsed/>
    <w:rsid w:val="00021FEB"/>
    <w:rPr>
      <w:color w:val="0000FF"/>
      <w:u w:val="single"/>
    </w:rPr>
  </w:style>
  <w:style w:type="character" w:customStyle="1" w:styleId="il">
    <w:name w:val="il"/>
    <w:basedOn w:val="a0"/>
    <w:rsid w:val="00D145D0"/>
  </w:style>
  <w:style w:type="table" w:styleId="aa">
    <w:name w:val="Table Grid"/>
    <w:basedOn w:val="a1"/>
    <w:rsid w:val="00B0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rsid w:val="00E545FD"/>
    <w:rPr>
      <w:sz w:val="18"/>
      <w:szCs w:val="18"/>
    </w:rPr>
  </w:style>
  <w:style w:type="paragraph" w:styleId="ac">
    <w:name w:val="annotation text"/>
    <w:basedOn w:val="a"/>
    <w:link w:val="ad"/>
    <w:rsid w:val="00E545FD"/>
    <w:rPr>
      <w:lang w:val="x-none" w:eastAsia="x-none"/>
    </w:rPr>
  </w:style>
  <w:style w:type="character" w:customStyle="1" w:styleId="ad">
    <w:name w:val="Текст комментария Знак"/>
    <w:link w:val="ac"/>
    <w:rsid w:val="00E545FD"/>
    <w:rPr>
      <w:color w:val="000000"/>
      <w:sz w:val="24"/>
      <w:szCs w:val="24"/>
    </w:rPr>
  </w:style>
  <w:style w:type="paragraph" w:styleId="ae">
    <w:name w:val="annotation subject"/>
    <w:basedOn w:val="ac"/>
    <w:next w:val="ac"/>
    <w:link w:val="af"/>
    <w:rsid w:val="00E545FD"/>
    <w:rPr>
      <w:b/>
      <w:bCs/>
    </w:rPr>
  </w:style>
  <w:style w:type="character" w:customStyle="1" w:styleId="af">
    <w:name w:val="Тема примечания Знак"/>
    <w:link w:val="ae"/>
    <w:rsid w:val="00E545FD"/>
    <w:rPr>
      <w:b/>
      <w:bCs/>
      <w:color w:val="000000"/>
      <w:sz w:val="24"/>
      <w:szCs w:val="24"/>
    </w:rPr>
  </w:style>
  <w:style w:type="paragraph" w:styleId="af0">
    <w:name w:val="Balloon Text"/>
    <w:basedOn w:val="a"/>
    <w:link w:val="af1"/>
    <w:rsid w:val="00E545FD"/>
    <w:rPr>
      <w:rFonts w:ascii="Lucida Grande CY" w:hAnsi="Lucida Grande CY"/>
      <w:sz w:val="18"/>
      <w:szCs w:val="18"/>
      <w:lang w:val="x-none" w:eastAsia="x-none"/>
    </w:rPr>
  </w:style>
  <w:style w:type="character" w:customStyle="1" w:styleId="af1">
    <w:name w:val="Текст выноски Знак"/>
    <w:link w:val="af0"/>
    <w:rsid w:val="00E545FD"/>
    <w:rPr>
      <w:rFonts w:ascii="Lucida Grande CY" w:hAnsi="Lucida Grande CY"/>
      <w:color w:val="000000"/>
      <w:sz w:val="18"/>
      <w:szCs w:val="18"/>
    </w:rPr>
  </w:style>
  <w:style w:type="paragraph" w:customStyle="1" w:styleId="1A">
    <w:name w:val="Заголовок 1 A"/>
    <w:next w:val="10"/>
    <w:rsid w:val="00CA4C46"/>
    <w:pPr>
      <w:keepNext/>
      <w:tabs>
        <w:tab w:val="left" w:pos="0"/>
      </w:tabs>
      <w:suppressAutoHyphens/>
      <w:spacing w:before="240" w:after="360"/>
      <w:ind w:left="432" w:hanging="432"/>
      <w:jc w:val="both"/>
      <w:outlineLvl w:val="0"/>
    </w:pPr>
    <w:rPr>
      <w:rFonts w:ascii="Arial Bold" w:eastAsia="ヒラギノ角ゴ Pro W3" w:hAnsi="Arial Bold"/>
      <w:color w:val="000000"/>
      <w:sz w:val="28"/>
      <w:lang w:val="en-US"/>
    </w:rPr>
  </w:style>
  <w:style w:type="paragraph" w:customStyle="1" w:styleId="10">
    <w:name w:val="Обычный1"/>
    <w:autoRedefine/>
    <w:rsid w:val="00CA4C46"/>
    <w:pPr>
      <w:suppressAutoHyphens/>
      <w:spacing w:before="120" w:after="120"/>
    </w:pPr>
    <w:rPr>
      <w:rFonts w:ascii="Arial" w:eastAsia="ヒラギノ角ゴ Pro W3" w:hAnsi="Arial"/>
      <w:color w:val="000000"/>
      <w:sz w:val="18"/>
    </w:rPr>
  </w:style>
  <w:style w:type="paragraph" w:customStyle="1" w:styleId="af2">
    <w:name w:val="Текстовый блок"/>
    <w:rsid w:val="00CA4C46"/>
    <w:rPr>
      <w:rFonts w:ascii="Helvetica" w:eastAsia="ヒラギノ角ゴ Pro W3" w:hAnsi="Helvetica"/>
      <w:color w:val="000000"/>
      <w:sz w:val="24"/>
    </w:rPr>
  </w:style>
  <w:style w:type="paragraph" w:customStyle="1" w:styleId="af3">
    <w:name w:val="Список ответов"/>
    <w:rsid w:val="00CA4C46"/>
    <w:pPr>
      <w:tabs>
        <w:tab w:val="left" w:pos="360"/>
      </w:tabs>
      <w:suppressAutoHyphens/>
      <w:ind w:firstLine="207"/>
    </w:pPr>
    <w:rPr>
      <w:rFonts w:eastAsia="ヒラギノ角ゴ Pro W3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a4">
    <w:name w:val="Subtitle"/>
    <w:basedOn w:val="a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a5">
    <w:name w:val="header"/>
    <w:basedOn w:val="a"/>
    <w:link w:val="a6"/>
    <w:rsid w:val="006662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666251"/>
    <w:rPr>
      <w:color w:val="000000"/>
      <w:sz w:val="24"/>
      <w:szCs w:val="24"/>
    </w:rPr>
  </w:style>
  <w:style w:type="paragraph" w:styleId="a7">
    <w:name w:val="footer"/>
    <w:basedOn w:val="a"/>
    <w:link w:val="a8"/>
    <w:rsid w:val="006662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666251"/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57057"/>
  </w:style>
  <w:style w:type="character" w:styleId="a9">
    <w:name w:val="Hyperlink"/>
    <w:uiPriority w:val="99"/>
    <w:unhideWhenUsed/>
    <w:rsid w:val="00021FEB"/>
    <w:rPr>
      <w:color w:val="0000FF"/>
      <w:u w:val="single"/>
    </w:rPr>
  </w:style>
  <w:style w:type="character" w:customStyle="1" w:styleId="il">
    <w:name w:val="il"/>
    <w:basedOn w:val="a0"/>
    <w:rsid w:val="00D145D0"/>
  </w:style>
  <w:style w:type="table" w:styleId="aa">
    <w:name w:val="Table Grid"/>
    <w:basedOn w:val="a1"/>
    <w:rsid w:val="00B0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rsid w:val="00E545FD"/>
    <w:rPr>
      <w:sz w:val="18"/>
      <w:szCs w:val="18"/>
    </w:rPr>
  </w:style>
  <w:style w:type="paragraph" w:styleId="ac">
    <w:name w:val="annotation text"/>
    <w:basedOn w:val="a"/>
    <w:link w:val="ad"/>
    <w:rsid w:val="00E545FD"/>
    <w:rPr>
      <w:lang w:val="x-none" w:eastAsia="x-none"/>
    </w:rPr>
  </w:style>
  <w:style w:type="character" w:customStyle="1" w:styleId="ad">
    <w:name w:val="Текст комментария Знак"/>
    <w:link w:val="ac"/>
    <w:rsid w:val="00E545FD"/>
    <w:rPr>
      <w:color w:val="000000"/>
      <w:sz w:val="24"/>
      <w:szCs w:val="24"/>
    </w:rPr>
  </w:style>
  <w:style w:type="paragraph" w:styleId="ae">
    <w:name w:val="annotation subject"/>
    <w:basedOn w:val="ac"/>
    <w:next w:val="ac"/>
    <w:link w:val="af"/>
    <w:rsid w:val="00E545FD"/>
    <w:rPr>
      <w:b/>
      <w:bCs/>
    </w:rPr>
  </w:style>
  <w:style w:type="character" w:customStyle="1" w:styleId="af">
    <w:name w:val="Тема примечания Знак"/>
    <w:link w:val="ae"/>
    <w:rsid w:val="00E545FD"/>
    <w:rPr>
      <w:b/>
      <w:bCs/>
      <w:color w:val="000000"/>
      <w:sz w:val="24"/>
      <w:szCs w:val="24"/>
    </w:rPr>
  </w:style>
  <w:style w:type="paragraph" w:styleId="af0">
    <w:name w:val="Balloon Text"/>
    <w:basedOn w:val="a"/>
    <w:link w:val="af1"/>
    <w:rsid w:val="00E545FD"/>
    <w:rPr>
      <w:rFonts w:ascii="Lucida Grande CY" w:hAnsi="Lucida Grande CY"/>
      <w:sz w:val="18"/>
      <w:szCs w:val="18"/>
      <w:lang w:val="x-none" w:eastAsia="x-none"/>
    </w:rPr>
  </w:style>
  <w:style w:type="character" w:customStyle="1" w:styleId="af1">
    <w:name w:val="Текст выноски Знак"/>
    <w:link w:val="af0"/>
    <w:rsid w:val="00E545FD"/>
    <w:rPr>
      <w:rFonts w:ascii="Lucida Grande CY" w:hAnsi="Lucida Grande CY"/>
      <w:color w:val="000000"/>
      <w:sz w:val="18"/>
      <w:szCs w:val="18"/>
    </w:rPr>
  </w:style>
  <w:style w:type="paragraph" w:customStyle="1" w:styleId="1A">
    <w:name w:val="Заголовок 1 A"/>
    <w:next w:val="10"/>
    <w:rsid w:val="00CA4C46"/>
    <w:pPr>
      <w:keepNext/>
      <w:tabs>
        <w:tab w:val="left" w:pos="0"/>
      </w:tabs>
      <w:suppressAutoHyphens/>
      <w:spacing w:before="240" w:after="360"/>
      <w:ind w:left="432" w:hanging="432"/>
      <w:jc w:val="both"/>
      <w:outlineLvl w:val="0"/>
    </w:pPr>
    <w:rPr>
      <w:rFonts w:ascii="Arial Bold" w:eastAsia="ヒラギノ角ゴ Pro W3" w:hAnsi="Arial Bold"/>
      <w:color w:val="000000"/>
      <w:sz w:val="28"/>
      <w:lang w:val="en-US"/>
    </w:rPr>
  </w:style>
  <w:style w:type="paragraph" w:customStyle="1" w:styleId="10">
    <w:name w:val="Обычный1"/>
    <w:autoRedefine/>
    <w:rsid w:val="00CA4C46"/>
    <w:pPr>
      <w:suppressAutoHyphens/>
      <w:spacing w:before="120" w:after="120"/>
    </w:pPr>
    <w:rPr>
      <w:rFonts w:ascii="Arial" w:eastAsia="ヒラギノ角ゴ Pro W3" w:hAnsi="Arial"/>
      <w:color w:val="000000"/>
      <w:sz w:val="18"/>
    </w:rPr>
  </w:style>
  <w:style w:type="paragraph" w:customStyle="1" w:styleId="af2">
    <w:name w:val="Текстовый блок"/>
    <w:rsid w:val="00CA4C46"/>
    <w:rPr>
      <w:rFonts w:ascii="Helvetica" w:eastAsia="ヒラギノ角ゴ Pro W3" w:hAnsi="Helvetica"/>
      <w:color w:val="000000"/>
      <w:sz w:val="24"/>
    </w:rPr>
  </w:style>
  <w:style w:type="paragraph" w:customStyle="1" w:styleId="af3">
    <w:name w:val="Список ответов"/>
    <w:rsid w:val="00CA4C46"/>
    <w:pPr>
      <w:tabs>
        <w:tab w:val="left" w:pos="360"/>
      </w:tabs>
      <w:suppressAutoHyphens/>
      <w:ind w:firstLine="207"/>
    </w:pPr>
    <w:rPr>
      <w:rFonts w:eastAsia="ヒラギノ角ゴ Pro W3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kubik-rubik.net/" TargetMode="External"/><Relationship Id="rId9" Type="http://schemas.openxmlformats.org/officeDocument/2006/relationships/hyperlink" Target="http://animaperm.ru/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682</Words>
  <Characters>3890</Characters>
  <Application>Microsoft Macintosh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4563</CharactersWithSpaces>
  <SharedDoc>false</SharedDoc>
  <HLinks>
    <vt:vector size="6" baseType="variant">
      <vt:variant>
        <vt:i4>11</vt:i4>
      </vt:variant>
      <vt:variant>
        <vt:i4>2074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B_main</dc:creator>
  <cp:keywords/>
  <dc:description/>
  <cp:lastModifiedBy>Roman Ro</cp:lastModifiedBy>
  <cp:revision>2</cp:revision>
  <cp:lastPrinted>2015-11-25T07:30:00Z</cp:lastPrinted>
  <dcterms:created xsi:type="dcterms:W3CDTF">2016-11-10T07:07:00Z</dcterms:created>
  <dcterms:modified xsi:type="dcterms:W3CDTF">2016-11-10T07:07:00Z</dcterms:modified>
</cp:coreProperties>
</file>